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04" w:rsidRPr="008736CB" w:rsidRDefault="00611F04" w:rsidP="00611F04">
      <w:pPr>
        <w:pStyle w:val="2"/>
        <w:keepNext w:val="0"/>
        <w:widowControl w:val="0"/>
        <w:jc w:val="center"/>
        <w:rPr>
          <w:rFonts w:ascii="Times New Roman" w:hAnsi="Times New Roman" w:cs="Times New Roman"/>
          <w:i w:val="0"/>
          <w:kern w:val="28"/>
        </w:rPr>
      </w:pPr>
      <w:bookmarkStart w:id="0" w:name="_Toc183418763"/>
      <w:bookmarkStart w:id="1" w:name="_Toc222737807"/>
      <w:bookmarkStart w:id="2" w:name="_Toc344209335"/>
      <w:bookmarkStart w:id="3" w:name="_Toc318302547"/>
      <w:bookmarkStart w:id="4" w:name="_Toc322540628"/>
      <w:bookmarkStart w:id="5" w:name="_Toc322625157"/>
      <w:bookmarkStart w:id="6" w:name="_Toc334462414"/>
      <w:bookmarkStart w:id="7" w:name="_Toc300562881"/>
      <w:bookmarkStart w:id="8" w:name="_GoBack"/>
      <w:bookmarkEnd w:id="8"/>
      <w:r w:rsidRPr="008736CB">
        <w:rPr>
          <w:rFonts w:ascii="Times New Roman" w:hAnsi="Times New Roman" w:cs="Times New Roman"/>
          <w:i w:val="0"/>
          <w:kern w:val="28"/>
        </w:rPr>
        <w:t xml:space="preserve">Проект внесения изменений в Правила землепользования и застройки МО </w:t>
      </w:r>
      <w:proofErr w:type="spellStart"/>
      <w:r w:rsidRPr="008736CB">
        <w:rPr>
          <w:rFonts w:ascii="Times New Roman" w:hAnsi="Times New Roman" w:cs="Times New Roman"/>
          <w:i w:val="0"/>
          <w:kern w:val="28"/>
        </w:rPr>
        <w:t>Севастьяновское</w:t>
      </w:r>
      <w:proofErr w:type="spellEnd"/>
      <w:r w:rsidRPr="008736CB">
        <w:rPr>
          <w:rFonts w:ascii="Times New Roman" w:hAnsi="Times New Roman" w:cs="Times New Roman"/>
          <w:i w:val="0"/>
          <w:kern w:val="28"/>
        </w:rPr>
        <w:t xml:space="preserve"> сельское поселение.</w:t>
      </w:r>
    </w:p>
    <w:p w:rsidR="00611F04" w:rsidRDefault="00611F04" w:rsidP="00611F04">
      <w:pPr>
        <w:pStyle w:val="2"/>
        <w:keepNext w:val="0"/>
        <w:widowControl w:val="0"/>
        <w:jc w:val="both"/>
        <w:rPr>
          <w:rFonts w:ascii="Times New Roman" w:hAnsi="Times New Roman" w:cs="Times New Roman"/>
          <w:b w:val="0"/>
          <w:i w:val="0"/>
          <w:kern w:val="28"/>
        </w:rPr>
      </w:pPr>
      <w:r w:rsidRPr="001136BD">
        <w:rPr>
          <w:rFonts w:ascii="Times New Roman" w:hAnsi="Times New Roman" w:cs="Times New Roman"/>
          <w:b w:val="0"/>
          <w:i w:val="0"/>
          <w:kern w:val="28"/>
        </w:rPr>
        <w:t xml:space="preserve">Внести в правила землепользования и застройки МО </w:t>
      </w:r>
      <w:proofErr w:type="spellStart"/>
      <w:r>
        <w:rPr>
          <w:rFonts w:ascii="Times New Roman" w:hAnsi="Times New Roman" w:cs="Times New Roman"/>
          <w:b w:val="0"/>
          <w:i w:val="0"/>
          <w:kern w:val="28"/>
        </w:rPr>
        <w:t>Севастьяновское</w:t>
      </w:r>
      <w:proofErr w:type="spellEnd"/>
      <w:r w:rsidRPr="001136BD">
        <w:rPr>
          <w:rFonts w:ascii="Times New Roman" w:hAnsi="Times New Roman" w:cs="Times New Roman"/>
          <w:b w:val="0"/>
          <w:i w:val="0"/>
          <w:kern w:val="28"/>
        </w:rPr>
        <w:t xml:space="preserve"> сельское поселение следующие изменения:</w:t>
      </w:r>
    </w:p>
    <w:p w:rsidR="00611F04" w:rsidRPr="001819C6" w:rsidRDefault="00611F04" w:rsidP="00611F04">
      <w:pPr>
        <w:pStyle w:val="2"/>
        <w:keepNext w:val="0"/>
        <w:widowControl w:val="0"/>
        <w:jc w:val="both"/>
        <w:rPr>
          <w:rFonts w:ascii="Times New Roman" w:hAnsi="Times New Roman" w:cs="Times New Roman"/>
          <w:b w:val="0"/>
          <w:i w:val="0"/>
          <w:kern w:val="28"/>
        </w:rPr>
      </w:pPr>
      <w:bookmarkStart w:id="9" w:name="_Toc183418766"/>
      <w:bookmarkStart w:id="10" w:name="_Toc222737810"/>
      <w:bookmarkStart w:id="11" w:name="_Toc344209336"/>
      <w:bookmarkEnd w:id="0"/>
      <w:bookmarkEnd w:id="1"/>
      <w:bookmarkEnd w:id="2"/>
      <w:r w:rsidRPr="001819C6">
        <w:rPr>
          <w:rFonts w:ascii="Times New Roman" w:hAnsi="Times New Roman" w:cs="Times New Roman"/>
          <w:b w:val="0"/>
          <w:i w:val="0"/>
          <w:kern w:val="28"/>
        </w:rPr>
        <w:t>1) в статье 1</w:t>
      </w:r>
      <w:bookmarkEnd w:id="9"/>
      <w:bookmarkEnd w:id="10"/>
      <w:r w:rsidRPr="001819C6">
        <w:rPr>
          <w:rFonts w:ascii="Times New Roman" w:hAnsi="Times New Roman" w:cs="Times New Roman"/>
          <w:b w:val="0"/>
          <w:i w:val="0"/>
          <w:kern w:val="28"/>
        </w:rPr>
        <w:t>1</w:t>
      </w:r>
      <w:bookmarkEnd w:id="11"/>
      <w:r w:rsidRPr="001819C6">
        <w:rPr>
          <w:rFonts w:ascii="Times New Roman" w:hAnsi="Times New Roman" w:cs="Times New Roman"/>
          <w:b w:val="0"/>
          <w:i w:val="0"/>
          <w:kern w:val="28"/>
        </w:rPr>
        <w:t>:</w:t>
      </w:r>
    </w:p>
    <w:p w:rsidR="00611F04" w:rsidRDefault="00611F04" w:rsidP="00611F04">
      <w:pPr>
        <w:pStyle w:val="2"/>
        <w:keepNext w:val="0"/>
        <w:widowControl w:val="0"/>
        <w:jc w:val="both"/>
        <w:rPr>
          <w:rFonts w:ascii="Times New Roman" w:hAnsi="Times New Roman" w:cs="Times New Roman"/>
          <w:b w:val="0"/>
          <w:i w:val="0"/>
          <w:kern w:val="28"/>
        </w:rPr>
      </w:pPr>
      <w:r w:rsidRPr="001819C6">
        <w:rPr>
          <w:rFonts w:ascii="Times New Roman" w:hAnsi="Times New Roman" w:cs="Times New Roman"/>
          <w:b w:val="0"/>
          <w:i w:val="0"/>
          <w:kern w:val="28"/>
        </w:rPr>
        <w:t>а) абзац третий части 1 после слова «посредством» дополнить словами «разработки проектного обоснования в виде проекта планировки территории и»</w:t>
      </w:r>
    </w:p>
    <w:p w:rsidR="00611F04" w:rsidRPr="001819C6" w:rsidRDefault="00611F04" w:rsidP="00611F04"/>
    <w:p w:rsidR="00611F04" w:rsidRDefault="00611F04" w:rsidP="00611F04">
      <w:pPr>
        <w:pStyle w:val="2"/>
        <w:keepNext w:val="0"/>
        <w:widowControl w:val="0"/>
        <w:jc w:val="both"/>
        <w:rPr>
          <w:rFonts w:ascii="Times New Roman" w:hAnsi="Times New Roman" w:cs="Times New Roman"/>
          <w:b w:val="0"/>
          <w:i w:val="0"/>
          <w:kern w:val="28"/>
        </w:rPr>
      </w:pPr>
      <w:r>
        <w:rPr>
          <w:rFonts w:ascii="Times New Roman" w:hAnsi="Times New Roman" w:cs="Times New Roman"/>
          <w:b w:val="0"/>
          <w:i w:val="0"/>
          <w:kern w:val="28"/>
        </w:rPr>
        <w:t>2</w:t>
      </w:r>
      <w:r w:rsidRPr="001819C6">
        <w:rPr>
          <w:rFonts w:ascii="Times New Roman" w:hAnsi="Times New Roman" w:cs="Times New Roman"/>
          <w:b w:val="0"/>
          <w:i w:val="0"/>
          <w:kern w:val="28"/>
        </w:rPr>
        <w:t>) в статье 1</w:t>
      </w:r>
      <w:r>
        <w:rPr>
          <w:rFonts w:ascii="Times New Roman" w:hAnsi="Times New Roman" w:cs="Times New Roman"/>
          <w:b w:val="0"/>
          <w:i w:val="0"/>
          <w:kern w:val="28"/>
        </w:rPr>
        <w:t>4</w:t>
      </w:r>
      <w:r w:rsidRPr="001819C6">
        <w:rPr>
          <w:rFonts w:ascii="Times New Roman" w:hAnsi="Times New Roman" w:cs="Times New Roman"/>
          <w:b w:val="0"/>
          <w:i w:val="0"/>
          <w:kern w:val="28"/>
        </w:rPr>
        <w:t>:</w:t>
      </w:r>
    </w:p>
    <w:p w:rsidR="00611F04" w:rsidRPr="001819C6" w:rsidRDefault="00611F04" w:rsidP="00611F04">
      <w:pPr>
        <w:pStyle w:val="2"/>
        <w:keepNext w:val="0"/>
        <w:widowControl w:val="0"/>
        <w:jc w:val="both"/>
        <w:rPr>
          <w:rFonts w:ascii="Times New Roman" w:hAnsi="Times New Roman" w:cs="Times New Roman"/>
          <w:b w:val="0"/>
          <w:i w:val="0"/>
          <w:kern w:val="28"/>
        </w:rPr>
      </w:pPr>
      <w:r w:rsidRPr="001819C6">
        <w:rPr>
          <w:rFonts w:ascii="Times New Roman" w:hAnsi="Times New Roman" w:cs="Times New Roman"/>
          <w:b w:val="0"/>
          <w:i w:val="0"/>
          <w:kern w:val="28"/>
        </w:rPr>
        <w:t xml:space="preserve">а) пункт 5 части 3 после слова </w:t>
      </w:r>
      <w:r>
        <w:rPr>
          <w:rFonts w:ascii="Times New Roman" w:hAnsi="Times New Roman" w:cs="Times New Roman"/>
          <w:b w:val="0"/>
          <w:i w:val="0"/>
          <w:kern w:val="28"/>
        </w:rPr>
        <w:t>«</w:t>
      </w:r>
      <w:r w:rsidRPr="001819C6">
        <w:rPr>
          <w:rFonts w:ascii="Times New Roman" w:hAnsi="Times New Roman" w:cs="Times New Roman"/>
          <w:b w:val="0"/>
          <w:i w:val="0"/>
          <w:kern w:val="28"/>
        </w:rPr>
        <w:t>материалы</w:t>
      </w:r>
      <w:r>
        <w:rPr>
          <w:rFonts w:ascii="Times New Roman" w:hAnsi="Times New Roman" w:cs="Times New Roman"/>
          <w:b w:val="0"/>
          <w:i w:val="0"/>
          <w:kern w:val="28"/>
        </w:rPr>
        <w:t>»</w:t>
      </w:r>
      <w:r w:rsidRPr="001819C6">
        <w:rPr>
          <w:rFonts w:ascii="Times New Roman" w:hAnsi="Times New Roman" w:cs="Times New Roman"/>
          <w:b w:val="0"/>
          <w:i w:val="0"/>
          <w:kern w:val="28"/>
        </w:rPr>
        <w:t xml:space="preserve"> дополнить словами «(проект планировки)»</w:t>
      </w:r>
    </w:p>
    <w:p w:rsidR="00611F04" w:rsidRDefault="00611F04" w:rsidP="00611F04">
      <w:pPr>
        <w:pStyle w:val="2"/>
        <w:keepNext w:val="0"/>
        <w:widowControl w:val="0"/>
        <w:jc w:val="both"/>
        <w:rPr>
          <w:rFonts w:ascii="Times New Roman" w:hAnsi="Times New Roman" w:cs="Times New Roman"/>
          <w:b w:val="0"/>
          <w:i w:val="0"/>
          <w:kern w:val="28"/>
        </w:rPr>
      </w:pPr>
      <w:bookmarkStart w:id="12" w:name="_Toc294692420"/>
      <w:bookmarkStart w:id="13" w:name="_Toc344209383"/>
      <w:r>
        <w:rPr>
          <w:rFonts w:ascii="Times New Roman" w:hAnsi="Times New Roman" w:cs="Times New Roman"/>
          <w:b w:val="0"/>
          <w:i w:val="0"/>
          <w:kern w:val="28"/>
        </w:rPr>
        <w:t>3</w:t>
      </w:r>
      <w:r w:rsidRPr="001819C6">
        <w:rPr>
          <w:rFonts w:ascii="Times New Roman" w:hAnsi="Times New Roman" w:cs="Times New Roman"/>
          <w:b w:val="0"/>
          <w:i w:val="0"/>
          <w:kern w:val="28"/>
        </w:rPr>
        <w:t xml:space="preserve">) в статье </w:t>
      </w:r>
      <w:r>
        <w:rPr>
          <w:rFonts w:ascii="Times New Roman" w:hAnsi="Times New Roman" w:cs="Times New Roman"/>
          <w:b w:val="0"/>
          <w:i w:val="0"/>
          <w:kern w:val="28"/>
        </w:rPr>
        <w:t>47.2</w:t>
      </w:r>
      <w:r w:rsidRPr="001819C6">
        <w:rPr>
          <w:rFonts w:ascii="Times New Roman" w:hAnsi="Times New Roman" w:cs="Times New Roman"/>
          <w:b w:val="0"/>
          <w:i w:val="0"/>
          <w:kern w:val="28"/>
        </w:rPr>
        <w:t>:</w:t>
      </w:r>
    </w:p>
    <w:p w:rsidR="00611F04" w:rsidRPr="004008AE" w:rsidRDefault="00611F04" w:rsidP="00611F04">
      <w:pPr>
        <w:pStyle w:val="2"/>
        <w:keepNext w:val="0"/>
        <w:widowControl w:val="0"/>
        <w:jc w:val="both"/>
        <w:rPr>
          <w:rFonts w:ascii="Times New Roman" w:hAnsi="Times New Roman" w:cs="Times New Roman"/>
          <w:b w:val="0"/>
          <w:i w:val="0"/>
          <w:kern w:val="28"/>
        </w:rPr>
      </w:pPr>
      <w:r w:rsidRPr="004008AE">
        <w:rPr>
          <w:rFonts w:ascii="Times New Roman" w:hAnsi="Times New Roman" w:cs="Times New Roman"/>
          <w:b w:val="0"/>
          <w:i w:val="0"/>
          <w:kern w:val="28"/>
        </w:rPr>
        <w:t>а) описание зоны Ж-1 изложить в следующей редакции:</w:t>
      </w:r>
    </w:p>
    <w:p w:rsidR="00611F04" w:rsidRPr="00D101F6" w:rsidRDefault="00611F04" w:rsidP="00611F04">
      <w:pPr>
        <w:spacing w:after="0" w:line="240" w:lineRule="auto"/>
        <w:outlineLvl w:val="0"/>
        <w:rPr>
          <w:rFonts w:ascii="Times New Roman" w:hAnsi="Times New Roman"/>
          <w:b/>
        </w:rPr>
      </w:pPr>
      <w:bookmarkStart w:id="14" w:name="_Toc318302536"/>
      <w:bookmarkStart w:id="15" w:name="_Toc322540619"/>
      <w:bookmarkStart w:id="16" w:name="_Toc322625148"/>
      <w:bookmarkStart w:id="17" w:name="_Toc344209386"/>
      <w:bookmarkStart w:id="18" w:name="_Toc318302528"/>
      <w:bookmarkStart w:id="19" w:name="_Toc322540611"/>
      <w:bookmarkStart w:id="20" w:name="_Toc322625140"/>
      <w:r w:rsidRPr="009E29D8">
        <w:rPr>
          <w:rFonts w:ascii="Times New Roman" w:hAnsi="Times New Roman"/>
          <w:b/>
        </w:rPr>
        <w:t>Ж-1 ЗОНА ЗАСТРОЙКИ ИНДИВИДУАЛЬНЫМИ ЖИЛЫМИ ДОМАМИ</w:t>
      </w:r>
      <w:bookmarkEnd w:id="14"/>
      <w:bookmarkEnd w:id="15"/>
      <w:bookmarkEnd w:id="16"/>
      <w:bookmarkEnd w:id="17"/>
    </w:p>
    <w:p w:rsidR="00611F04" w:rsidRPr="00A75965" w:rsidRDefault="00611F04" w:rsidP="00611F04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5965">
        <w:rPr>
          <w:rFonts w:ascii="Times New Roman" w:hAnsi="Times New Roman"/>
          <w:color w:val="000000" w:themeColor="text1"/>
        </w:rPr>
        <w:t>Зона предназначена для застройки индивидуальными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611F04" w:rsidRPr="00A75965" w:rsidRDefault="00611F04" w:rsidP="00611F0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u w:val="single"/>
        </w:rPr>
      </w:pPr>
    </w:p>
    <w:p w:rsidR="00611F04" w:rsidRPr="00A75965" w:rsidRDefault="00611F04" w:rsidP="00611F04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u w:val="single"/>
        </w:rPr>
      </w:pPr>
      <w:bookmarkStart w:id="21" w:name="_Toc311739750"/>
      <w:r w:rsidRPr="00A75965">
        <w:rPr>
          <w:rFonts w:ascii="Times New Roman" w:hAnsi="Times New Roman" w:cs="Times New Roman"/>
          <w:color w:val="000000" w:themeColor="text1"/>
          <w:u w:val="single"/>
        </w:rPr>
        <w:t>Основные виды разрешенного использования</w:t>
      </w:r>
      <w:bookmarkEnd w:id="21"/>
      <w:r w:rsidRPr="00A75965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Индивидуальные жилые дома с приусадебными земельными участками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Для эксплуатации жилого дома</w:t>
      </w:r>
    </w:p>
    <w:p w:rsidR="00611F04" w:rsidRPr="00A75965" w:rsidRDefault="00611F04" w:rsidP="00611F04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u w:val="single"/>
        </w:rPr>
      </w:pPr>
      <w:bookmarkStart w:id="22" w:name="_Toc311739751"/>
      <w:r w:rsidRPr="00A75965">
        <w:rPr>
          <w:rFonts w:ascii="Times New Roman" w:hAnsi="Times New Roman" w:cs="Times New Roman"/>
          <w:color w:val="000000" w:themeColor="text1"/>
          <w:u w:val="single"/>
        </w:rPr>
        <w:t>Условно разрешенные виды использования</w:t>
      </w:r>
      <w:bookmarkEnd w:id="22"/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Блокированные жилые дома 1-3 этажа с придомовыми участками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Детские дошкольные учреждения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Общеобразовательные учреждения (школы)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Личные подсобные хозяйства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Многопрофильные учреждения дополнительного образования (музыкальные, художественные, театральные и др. школы)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 xml:space="preserve">Гостиницы (с этажностью до 3 </w:t>
      </w:r>
      <w:proofErr w:type="spellStart"/>
      <w:r w:rsidRPr="00A75965">
        <w:rPr>
          <w:rFonts w:ascii="Times New Roman" w:hAnsi="Times New Roman" w:cs="Times New Roman"/>
          <w:color w:val="000000" w:themeColor="text1"/>
        </w:rPr>
        <w:t>эт</w:t>
      </w:r>
      <w:proofErr w:type="spellEnd"/>
      <w:r w:rsidRPr="00A75965">
        <w:rPr>
          <w:rFonts w:ascii="Times New Roman" w:hAnsi="Times New Roman" w:cs="Times New Roman"/>
          <w:color w:val="000000" w:themeColor="text1"/>
        </w:rPr>
        <w:t xml:space="preserve">.) 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Многопрофильные учреждения дополнительного образования (музыкальные, художественные, театральные и др. школы)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 xml:space="preserve">Предприятия торговли, общественного питания и бытового обслуживания (до 250 </w:t>
      </w:r>
      <w:proofErr w:type="spellStart"/>
      <w:r w:rsidRPr="00A75965">
        <w:rPr>
          <w:rFonts w:ascii="Times New Roman" w:hAnsi="Times New Roman" w:cs="Times New Roman"/>
          <w:color w:val="000000" w:themeColor="text1"/>
        </w:rPr>
        <w:t>кв.м</w:t>
      </w:r>
      <w:proofErr w:type="spellEnd"/>
      <w:r w:rsidRPr="00A75965">
        <w:rPr>
          <w:rFonts w:ascii="Times New Roman" w:hAnsi="Times New Roman" w:cs="Times New Roman"/>
          <w:color w:val="000000" w:themeColor="text1"/>
        </w:rPr>
        <w:t>. общ</w:t>
      </w:r>
      <w:proofErr w:type="gramStart"/>
      <w:r w:rsidRPr="00A75965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A75965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A75965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A75965">
        <w:rPr>
          <w:rFonts w:ascii="Times New Roman" w:hAnsi="Times New Roman" w:cs="Times New Roman"/>
          <w:color w:val="000000" w:themeColor="text1"/>
        </w:rPr>
        <w:t>лощади)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Физкультурно-оздоровительные сооружения (спортивные залы, плавательные бассейны, корты, катки и др.)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Библиотеки, лектории, дома творчества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lastRenderedPageBreak/>
        <w:t>Учреждения культуры и искусства (клубы, дома культуры, кинотеатры, музеи, выставочные залы и пр.)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Пункты оказания первой медицинской помощи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 xml:space="preserve">Аптеки 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 xml:space="preserve">Молочные кухни, 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 xml:space="preserve">Садоводство, огородничество, растениеводство 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Содержание домашнего скота и птицы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Ведение подсобного хозяйства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 xml:space="preserve">Малоэтажные многоквартирные жилые дома до 4 этажей, включая </w:t>
      </w:r>
      <w:proofErr w:type="gramStart"/>
      <w:r w:rsidRPr="00A75965">
        <w:rPr>
          <w:rFonts w:ascii="Times New Roman" w:hAnsi="Times New Roman" w:cs="Times New Roman"/>
          <w:color w:val="000000" w:themeColor="text1"/>
        </w:rPr>
        <w:t>мансардный</w:t>
      </w:r>
      <w:proofErr w:type="gramEnd"/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Специальные жилые дома для престарелых и инвалидов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Учреждения социальной защиты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Отделения связи, почтовые отделения, телефонные и телеграфные пункты, филиалы банков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АТС, районные узлы связи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Опорные пункты охраны общественного порядка</w:t>
      </w:r>
    </w:p>
    <w:p w:rsidR="00611F04" w:rsidRPr="00A75965" w:rsidRDefault="00611F04" w:rsidP="00611F04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u w:val="single"/>
        </w:rPr>
      </w:pPr>
      <w:bookmarkStart w:id="23" w:name="_Toc311739752"/>
      <w:proofErr w:type="gramStart"/>
      <w:r w:rsidRPr="00A75965">
        <w:rPr>
          <w:rFonts w:ascii="Times New Roman" w:hAnsi="Times New Roman" w:cs="Times New Roman"/>
          <w:color w:val="000000" w:themeColor="text1"/>
          <w:u w:val="single"/>
        </w:rPr>
        <w:t>Вспомогательные вид разрешенного использования</w:t>
      </w:r>
      <w:bookmarkEnd w:id="23"/>
      <w:proofErr w:type="gramEnd"/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Площадки: детские, хозяйственные, отдыха, спортивные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Строения и здания для индивидуальной трудовой деятельности (столярные мастерские и т.п.)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 xml:space="preserve"> Хозяйственные постройки (хранение дров, инструмента)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Летние гостевые домики, беседки, семейные бани, теплицы, оранжереи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Гаражи и стоянки для автотранспорта на  1-3 места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Постройки для содержания домашней птицы и скота (без выпаса)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Сады, скверы, бульвары.</w:t>
      </w:r>
    </w:p>
    <w:p w:rsidR="00611F04" w:rsidRPr="00A75965" w:rsidRDefault="00611F04" w:rsidP="00611F0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u w:val="single"/>
        </w:rPr>
      </w:pPr>
    </w:p>
    <w:p w:rsidR="00611F04" w:rsidRPr="00A75965" w:rsidRDefault="00611F04" w:rsidP="00611F04">
      <w:pPr>
        <w:keepNext/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A75965">
        <w:rPr>
          <w:rFonts w:ascii="Times New Roman" w:hAnsi="Times New Roman" w:cs="Times New Roman"/>
          <w:color w:val="000000" w:themeColor="text1"/>
          <w:u w:val="single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</w:t>
      </w:r>
      <w:r w:rsidRPr="00A75965">
        <w:rPr>
          <w:rFonts w:ascii="Times New Roman" w:hAnsi="Times New Roman" w:cs="Times New Roman"/>
          <w:i/>
          <w:color w:val="000000" w:themeColor="text1"/>
          <w:u w:val="single"/>
        </w:rPr>
        <w:t>-</w:t>
      </w:r>
      <w:r w:rsidRPr="00A75965">
        <w:rPr>
          <w:rFonts w:ascii="Times New Roman" w:hAnsi="Times New Roman" w:cs="Times New Roman"/>
          <w:color w:val="000000" w:themeColor="text1"/>
          <w:u w:val="single"/>
        </w:rPr>
        <w:t>1</w:t>
      </w:r>
    </w:p>
    <w:p w:rsidR="00611F04" w:rsidRPr="00A75965" w:rsidRDefault="00611F04" w:rsidP="00611F04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  <w:r w:rsidRPr="00A75965">
        <w:rPr>
          <w:rFonts w:ascii="Times New Roman" w:hAnsi="Times New Roman"/>
          <w:color w:val="000000" w:themeColor="text1"/>
        </w:rPr>
        <w:t>Требования к параметрам сооружений и границам земельных участков в соответствии со следующими документами:</w:t>
      </w:r>
    </w:p>
    <w:p w:rsidR="00611F04" w:rsidRPr="00A75965" w:rsidRDefault="00611F04" w:rsidP="00611F0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A75965">
        <w:rPr>
          <w:rFonts w:ascii="Times New Roman" w:hAnsi="Times New Roman"/>
          <w:color w:val="000000" w:themeColor="text1"/>
        </w:rPr>
        <w:t>Свод правил 42.13330.2011 «СНиП 2.07.01-89*. Градостроительство. Планировка и застройка городских и сельских поселений»;</w:t>
      </w:r>
    </w:p>
    <w:p w:rsidR="00611F04" w:rsidRPr="00A75965" w:rsidRDefault="00611F04" w:rsidP="00611F0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СП 54.13330.2011 «СНиП 31-01-2003 Здания жилые многоквартирные</w:t>
      </w:r>
      <w:r w:rsidRPr="00A75965">
        <w:rPr>
          <w:rFonts w:ascii="Times New Roman" w:hAnsi="Times New Roman"/>
          <w:color w:val="000000" w:themeColor="text1"/>
        </w:rPr>
        <w:t>»;</w:t>
      </w:r>
    </w:p>
    <w:p w:rsidR="00611F04" w:rsidRPr="00A75965" w:rsidRDefault="00611F04" w:rsidP="00611F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Arial" w:hAnsi="Arial" w:cs="Arial"/>
          <w:color w:val="000000" w:themeColor="text1"/>
          <w:sz w:val="20"/>
          <w:szCs w:val="20"/>
        </w:rPr>
        <w:t>«</w:t>
      </w:r>
      <w:r w:rsidRPr="00A75965">
        <w:rPr>
          <w:rFonts w:ascii="Times New Roman" w:hAnsi="Times New Roman" w:cs="Times New Roman"/>
          <w:color w:val="000000" w:themeColor="text1"/>
        </w:rPr>
        <w:t>СП 55.13330.2011. Свод правил. Дома жилые одноквартирные. Актуализированная редакция СНиП 31-02-2001»;</w:t>
      </w:r>
    </w:p>
    <w:p w:rsidR="00611F04" w:rsidRPr="00A75965" w:rsidRDefault="00611F04" w:rsidP="00611F0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A75965">
        <w:rPr>
          <w:rFonts w:ascii="Times New Roman" w:hAnsi="Times New Roman"/>
          <w:color w:val="000000" w:themeColor="text1"/>
        </w:rPr>
        <w:t>СанПиН 2.1.2.2645-10 «Санитарно-эпидемиологические требования к условиям проживания в жилых зданиях и помещениях»;</w:t>
      </w:r>
    </w:p>
    <w:p w:rsidR="00611F04" w:rsidRPr="009E29D8" w:rsidRDefault="00611F04" w:rsidP="00611F0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E29D8">
        <w:rPr>
          <w:rFonts w:ascii="Times New Roman" w:hAnsi="Times New Roman"/>
        </w:rPr>
        <w:t>СП 30-102-99 «Планировка и застройка территорий малоэтажного жилищного строительства»;</w:t>
      </w:r>
    </w:p>
    <w:p w:rsidR="00611F04" w:rsidRPr="00A9539C" w:rsidRDefault="00611F04" w:rsidP="00611F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E29D8">
        <w:rPr>
          <w:rFonts w:ascii="Times New Roman" w:hAnsi="Times New Roman"/>
        </w:rPr>
        <w:t>другие действующие нормативы и технические регламенты</w:t>
      </w:r>
      <w:r w:rsidRPr="00A9539C">
        <w:rPr>
          <w:rFonts w:ascii="Times New Roman" w:hAnsi="Times New Roman" w:cs="Times New Roman"/>
          <w:color w:val="000000"/>
        </w:rPr>
        <w:t>;</w:t>
      </w:r>
    </w:p>
    <w:p w:rsidR="00611F04" w:rsidRPr="00C75B5A" w:rsidRDefault="00611F04" w:rsidP="00611F0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A9539C">
        <w:rPr>
          <w:rFonts w:ascii="Times New Roman" w:hAnsi="Times New Roman"/>
        </w:rPr>
        <w:t>Региональные нормативы градостроительного проектирования Ленинградской области</w:t>
      </w:r>
      <w:r>
        <w:rPr>
          <w:rFonts w:ascii="Times New Roman" w:hAnsi="Times New Roman"/>
        </w:rPr>
        <w:t>»</w:t>
      </w:r>
      <w:r w:rsidRPr="00A9539C">
        <w:rPr>
          <w:rFonts w:ascii="Times New Roman" w:hAnsi="Times New Roman"/>
        </w:rPr>
        <w:t>.</w:t>
      </w:r>
    </w:p>
    <w:p w:rsidR="00611F04" w:rsidRPr="00A9539C" w:rsidRDefault="00611F04" w:rsidP="00611F04">
      <w:pPr>
        <w:spacing w:after="0" w:line="240" w:lineRule="auto"/>
        <w:ind w:left="408"/>
        <w:rPr>
          <w:rFonts w:ascii="Times New Roman" w:hAnsi="Times New Roman"/>
        </w:rPr>
      </w:pPr>
    </w:p>
    <w:tbl>
      <w:tblPr>
        <w:tblW w:w="9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8"/>
        <w:gridCol w:w="850"/>
        <w:gridCol w:w="901"/>
      </w:tblGrid>
      <w:tr w:rsidR="00611F04" w:rsidRPr="009E29D8" w:rsidTr="00697E87">
        <w:tc>
          <w:tcPr>
            <w:tcW w:w="709" w:type="dxa"/>
          </w:tcPr>
          <w:p w:rsidR="00611F04" w:rsidRPr="009E29D8" w:rsidRDefault="00611F04" w:rsidP="00697E87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611F04" w:rsidRPr="009E29D8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9E29D8">
              <w:rPr>
                <w:rFonts w:ascii="Times New Roman" w:hAnsi="Times New Roman"/>
              </w:rPr>
              <w:t>Минимальный отступ жилых зданий от красной линии улиц</w:t>
            </w:r>
          </w:p>
        </w:tc>
        <w:tc>
          <w:tcPr>
            <w:tcW w:w="850" w:type="dxa"/>
          </w:tcPr>
          <w:p w:rsidR="00611F04" w:rsidRPr="009E29D8" w:rsidRDefault="00611F04" w:rsidP="00697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9D8">
              <w:rPr>
                <w:rFonts w:ascii="Times New Roman" w:hAnsi="Times New Roman"/>
              </w:rPr>
              <w:t>м</w:t>
            </w:r>
          </w:p>
        </w:tc>
        <w:tc>
          <w:tcPr>
            <w:tcW w:w="901" w:type="dxa"/>
          </w:tcPr>
          <w:p w:rsidR="00611F04" w:rsidRPr="009E29D8" w:rsidRDefault="00611F04" w:rsidP="00697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9D8">
              <w:rPr>
                <w:rFonts w:ascii="Times New Roman" w:hAnsi="Times New Roman"/>
              </w:rPr>
              <w:t>5</w:t>
            </w:r>
          </w:p>
        </w:tc>
      </w:tr>
      <w:tr w:rsidR="00611F04" w:rsidRPr="009E29D8" w:rsidTr="00697E87">
        <w:tc>
          <w:tcPr>
            <w:tcW w:w="709" w:type="dxa"/>
          </w:tcPr>
          <w:p w:rsidR="00611F04" w:rsidRPr="009E29D8" w:rsidRDefault="00611F04" w:rsidP="00697E87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611F04" w:rsidRPr="009E29D8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9E29D8">
              <w:rPr>
                <w:rFonts w:ascii="Times New Roman" w:hAnsi="Times New Roman"/>
              </w:rPr>
              <w:t>Минимальный отступ жилых зданий от красной линии проездов</w:t>
            </w:r>
          </w:p>
        </w:tc>
        <w:tc>
          <w:tcPr>
            <w:tcW w:w="850" w:type="dxa"/>
          </w:tcPr>
          <w:p w:rsidR="00611F04" w:rsidRPr="009E29D8" w:rsidRDefault="00611F04" w:rsidP="00697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9D8">
              <w:rPr>
                <w:rFonts w:ascii="Times New Roman" w:hAnsi="Times New Roman"/>
              </w:rPr>
              <w:t>м</w:t>
            </w:r>
          </w:p>
        </w:tc>
        <w:tc>
          <w:tcPr>
            <w:tcW w:w="901" w:type="dxa"/>
          </w:tcPr>
          <w:p w:rsidR="00611F04" w:rsidRPr="009E29D8" w:rsidRDefault="00611F04" w:rsidP="00697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9D8">
              <w:rPr>
                <w:rFonts w:ascii="Times New Roman" w:hAnsi="Times New Roman"/>
              </w:rPr>
              <w:t>3</w:t>
            </w:r>
          </w:p>
        </w:tc>
      </w:tr>
      <w:tr w:rsidR="00611F04" w:rsidRPr="009E29D8" w:rsidTr="00697E87">
        <w:tc>
          <w:tcPr>
            <w:tcW w:w="709" w:type="dxa"/>
          </w:tcPr>
          <w:p w:rsidR="00611F04" w:rsidRPr="009E29D8" w:rsidRDefault="00611F04" w:rsidP="00697E8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611F04" w:rsidRPr="009E29D8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9E29D8">
              <w:rPr>
                <w:rFonts w:ascii="Times New Roman" w:hAnsi="Times New Roman"/>
              </w:rPr>
              <w:t>Минимальное расстояние от хозяйственных построек до красных линий улиц и проездов</w:t>
            </w:r>
          </w:p>
        </w:tc>
        <w:tc>
          <w:tcPr>
            <w:tcW w:w="850" w:type="dxa"/>
          </w:tcPr>
          <w:p w:rsidR="00611F04" w:rsidRPr="009E29D8" w:rsidRDefault="00611F04" w:rsidP="00697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9D8">
              <w:rPr>
                <w:rFonts w:ascii="Times New Roman" w:hAnsi="Times New Roman"/>
              </w:rPr>
              <w:t>м</w:t>
            </w:r>
          </w:p>
        </w:tc>
        <w:tc>
          <w:tcPr>
            <w:tcW w:w="901" w:type="dxa"/>
          </w:tcPr>
          <w:p w:rsidR="00611F04" w:rsidRPr="009E29D8" w:rsidRDefault="00611F04" w:rsidP="00697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9D8">
              <w:rPr>
                <w:rFonts w:ascii="Times New Roman" w:hAnsi="Times New Roman"/>
              </w:rPr>
              <w:t>5</w:t>
            </w:r>
          </w:p>
        </w:tc>
      </w:tr>
      <w:tr w:rsidR="00611F04" w:rsidRPr="009E29D8" w:rsidTr="00697E87">
        <w:tc>
          <w:tcPr>
            <w:tcW w:w="709" w:type="dxa"/>
          </w:tcPr>
          <w:p w:rsidR="00611F04" w:rsidRPr="009E29D8" w:rsidRDefault="00611F04" w:rsidP="00697E8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611F04" w:rsidRPr="009E29D8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9E29D8">
              <w:rPr>
                <w:rFonts w:ascii="Times New Roman" w:hAnsi="Times New Roman"/>
              </w:rPr>
              <w:t>Минимальное расстояние от окон жилых помещений до стен дома и хозяйственных построек на соседних земельных участках</w:t>
            </w:r>
          </w:p>
        </w:tc>
        <w:tc>
          <w:tcPr>
            <w:tcW w:w="850" w:type="dxa"/>
          </w:tcPr>
          <w:p w:rsidR="00611F04" w:rsidRPr="009E29D8" w:rsidRDefault="00611F04" w:rsidP="00697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9D8">
              <w:rPr>
                <w:rFonts w:ascii="Times New Roman" w:hAnsi="Times New Roman"/>
              </w:rPr>
              <w:t>м</w:t>
            </w:r>
          </w:p>
        </w:tc>
        <w:tc>
          <w:tcPr>
            <w:tcW w:w="901" w:type="dxa"/>
          </w:tcPr>
          <w:p w:rsidR="00611F04" w:rsidRPr="009E29D8" w:rsidRDefault="00611F04" w:rsidP="00697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9D8">
              <w:rPr>
                <w:rFonts w:ascii="Times New Roman" w:hAnsi="Times New Roman"/>
              </w:rPr>
              <w:t>6</w:t>
            </w:r>
          </w:p>
        </w:tc>
      </w:tr>
      <w:tr w:rsidR="00611F04" w:rsidRPr="009E29D8" w:rsidTr="00697E87">
        <w:tc>
          <w:tcPr>
            <w:tcW w:w="709" w:type="dxa"/>
          </w:tcPr>
          <w:p w:rsidR="00611F04" w:rsidRPr="009E29D8" w:rsidRDefault="00611F04" w:rsidP="00697E8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611F04" w:rsidRPr="009E29D8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9E29D8">
              <w:rPr>
                <w:rFonts w:ascii="Times New Roman" w:hAnsi="Times New Roman"/>
              </w:rPr>
              <w:t>Минимальное расстояние от границы участка до стены жилого дома</w:t>
            </w:r>
          </w:p>
        </w:tc>
        <w:tc>
          <w:tcPr>
            <w:tcW w:w="850" w:type="dxa"/>
          </w:tcPr>
          <w:p w:rsidR="00611F04" w:rsidRPr="009E29D8" w:rsidRDefault="00611F04" w:rsidP="00697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9D8">
              <w:rPr>
                <w:rFonts w:ascii="Times New Roman" w:hAnsi="Times New Roman"/>
              </w:rPr>
              <w:t>м</w:t>
            </w:r>
          </w:p>
        </w:tc>
        <w:tc>
          <w:tcPr>
            <w:tcW w:w="901" w:type="dxa"/>
          </w:tcPr>
          <w:p w:rsidR="00611F04" w:rsidRPr="009E29D8" w:rsidRDefault="00611F04" w:rsidP="00697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9D8">
              <w:rPr>
                <w:rFonts w:ascii="Times New Roman" w:hAnsi="Times New Roman"/>
              </w:rPr>
              <w:t>3</w:t>
            </w:r>
          </w:p>
        </w:tc>
      </w:tr>
      <w:tr w:rsidR="00611F04" w:rsidRPr="009E29D8" w:rsidTr="00697E87">
        <w:tc>
          <w:tcPr>
            <w:tcW w:w="709" w:type="dxa"/>
          </w:tcPr>
          <w:p w:rsidR="00611F04" w:rsidRPr="009E29D8" w:rsidRDefault="00611F04" w:rsidP="00697E8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611F04" w:rsidRPr="009E29D8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9E29D8">
              <w:rPr>
                <w:rFonts w:ascii="Times New Roman" w:hAnsi="Times New Roman"/>
              </w:rPr>
              <w:t>Минимальное расстояние от границы участка до постройки для содержания скота и птицы</w:t>
            </w:r>
          </w:p>
        </w:tc>
        <w:tc>
          <w:tcPr>
            <w:tcW w:w="850" w:type="dxa"/>
          </w:tcPr>
          <w:p w:rsidR="00611F04" w:rsidRPr="009E29D8" w:rsidRDefault="00611F04" w:rsidP="00697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9D8">
              <w:rPr>
                <w:rFonts w:ascii="Times New Roman" w:hAnsi="Times New Roman"/>
              </w:rPr>
              <w:t>м</w:t>
            </w:r>
          </w:p>
        </w:tc>
        <w:tc>
          <w:tcPr>
            <w:tcW w:w="901" w:type="dxa"/>
          </w:tcPr>
          <w:p w:rsidR="00611F04" w:rsidRPr="009E29D8" w:rsidRDefault="00611F04" w:rsidP="00697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9D8">
              <w:rPr>
                <w:rFonts w:ascii="Times New Roman" w:hAnsi="Times New Roman"/>
              </w:rPr>
              <w:t>4</w:t>
            </w:r>
          </w:p>
        </w:tc>
      </w:tr>
      <w:tr w:rsidR="00611F04" w:rsidRPr="009E29D8" w:rsidTr="00697E87">
        <w:tc>
          <w:tcPr>
            <w:tcW w:w="709" w:type="dxa"/>
          </w:tcPr>
          <w:p w:rsidR="00611F04" w:rsidRPr="009E29D8" w:rsidRDefault="00611F04" w:rsidP="00697E8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611F04" w:rsidRPr="009E29D8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9E29D8">
              <w:rPr>
                <w:rFonts w:ascii="Times New Roman" w:hAnsi="Times New Roman"/>
              </w:rPr>
              <w:t xml:space="preserve">Минимальное расстояние от границы участка до других построек (бани, гаража) </w:t>
            </w:r>
          </w:p>
        </w:tc>
        <w:tc>
          <w:tcPr>
            <w:tcW w:w="850" w:type="dxa"/>
          </w:tcPr>
          <w:p w:rsidR="00611F04" w:rsidRPr="009E29D8" w:rsidRDefault="00611F04" w:rsidP="00697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9D8">
              <w:rPr>
                <w:rFonts w:ascii="Times New Roman" w:hAnsi="Times New Roman"/>
              </w:rPr>
              <w:t>м</w:t>
            </w:r>
          </w:p>
        </w:tc>
        <w:tc>
          <w:tcPr>
            <w:tcW w:w="901" w:type="dxa"/>
          </w:tcPr>
          <w:p w:rsidR="00611F04" w:rsidRPr="009E29D8" w:rsidRDefault="00611F04" w:rsidP="00697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9D8">
              <w:rPr>
                <w:rFonts w:ascii="Times New Roman" w:hAnsi="Times New Roman"/>
              </w:rPr>
              <w:t>1</w:t>
            </w:r>
          </w:p>
        </w:tc>
      </w:tr>
      <w:tr w:rsidR="00611F04" w:rsidRPr="009E29D8" w:rsidTr="00697E87">
        <w:tc>
          <w:tcPr>
            <w:tcW w:w="709" w:type="dxa"/>
          </w:tcPr>
          <w:p w:rsidR="00611F04" w:rsidRPr="009E29D8" w:rsidRDefault="00611F04" w:rsidP="00697E87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611F04" w:rsidRPr="009E29D8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9E29D8">
              <w:rPr>
                <w:rFonts w:ascii="Times New Roman" w:hAnsi="Times New Roman"/>
              </w:rPr>
              <w:t xml:space="preserve">Минимальный размер земельного участка для строительства </w:t>
            </w:r>
            <w:r w:rsidRPr="009E29D8">
              <w:rPr>
                <w:rFonts w:ascii="Times New Roman" w:hAnsi="Times New Roman"/>
              </w:rPr>
              <w:lastRenderedPageBreak/>
              <w:t>индивидуального жилого дома устанавливается органами местного самоуправления</w:t>
            </w:r>
          </w:p>
        </w:tc>
        <w:tc>
          <w:tcPr>
            <w:tcW w:w="850" w:type="dxa"/>
          </w:tcPr>
          <w:p w:rsidR="00611F04" w:rsidRPr="009E29D8" w:rsidRDefault="00611F04" w:rsidP="00697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</w:tcPr>
          <w:p w:rsidR="00611F04" w:rsidRPr="009E29D8" w:rsidRDefault="00611F04" w:rsidP="00697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11F04" w:rsidRPr="009E29D8" w:rsidRDefault="00611F04" w:rsidP="00611F04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29D8">
        <w:rPr>
          <w:rFonts w:ascii="Times New Roman" w:hAnsi="Times New Roman" w:cs="Times New Roman"/>
        </w:rPr>
        <w:lastRenderedPageBreak/>
        <w:t xml:space="preserve">Характер ограждения земельных участков со стороны улицы должен быть выдержан в едином стиле, имеющем просветы, как минимум на протяжении одного квартала с обеих сторон улиц по согласованию с органами местного самоуправления.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8 м"/>
        </w:smartTagPr>
        <w:r w:rsidRPr="009E29D8">
          <w:rPr>
            <w:rFonts w:ascii="Times New Roman" w:hAnsi="Times New Roman" w:cs="Times New Roman"/>
          </w:rPr>
          <w:t>1,8 м</w:t>
        </w:r>
      </w:smartTag>
      <w:r w:rsidRPr="009E29D8">
        <w:rPr>
          <w:rFonts w:ascii="Times New Roman" w:hAnsi="Times New Roman" w:cs="Times New Roman"/>
        </w:rPr>
        <w:t xml:space="preserve">. </w:t>
      </w:r>
    </w:p>
    <w:p w:rsidR="00611F04" w:rsidRPr="009E29D8" w:rsidRDefault="00611F04" w:rsidP="00611F04">
      <w:pPr>
        <w:pStyle w:val="21"/>
        <w:widowControl w:val="0"/>
        <w:numPr>
          <w:ilvl w:val="0"/>
          <w:numId w:val="30"/>
        </w:numPr>
        <w:tabs>
          <w:tab w:val="left" w:pos="7200"/>
        </w:tabs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9E29D8">
        <w:rPr>
          <w:rFonts w:ascii="Times New Roman" w:hAnsi="Times New Roman"/>
          <w:b w:val="0"/>
          <w:sz w:val="22"/>
          <w:szCs w:val="22"/>
        </w:rPr>
        <w:t xml:space="preserve">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и высотой не более </w:t>
      </w:r>
      <w:smartTag w:uri="urn:schemas-microsoft-com:office:smarttags" w:element="metricconverter">
        <w:smartTagPr>
          <w:attr w:name="ProductID" w:val="2,0 м"/>
        </w:smartTagPr>
        <w:r w:rsidRPr="009E29D8">
          <w:rPr>
            <w:rFonts w:ascii="Times New Roman" w:hAnsi="Times New Roman"/>
            <w:b w:val="0"/>
            <w:sz w:val="22"/>
            <w:szCs w:val="22"/>
          </w:rPr>
          <w:t>2,0 м</w:t>
        </w:r>
      </w:smartTag>
      <w:r w:rsidRPr="009E29D8">
        <w:rPr>
          <w:rFonts w:ascii="Times New Roman" w:hAnsi="Times New Roman"/>
          <w:b w:val="0"/>
          <w:sz w:val="22"/>
          <w:szCs w:val="22"/>
        </w:rPr>
        <w:t xml:space="preserve"> (по согласованию со смежными землепользователями – сплошные, высотой не более </w:t>
      </w:r>
      <w:smartTag w:uri="urn:schemas-microsoft-com:office:smarttags" w:element="metricconverter">
        <w:smartTagPr>
          <w:attr w:name="ProductID" w:val="1,7 м"/>
        </w:smartTagPr>
        <w:r w:rsidRPr="009E29D8">
          <w:rPr>
            <w:rFonts w:ascii="Times New Roman" w:hAnsi="Times New Roman"/>
            <w:b w:val="0"/>
            <w:sz w:val="22"/>
            <w:szCs w:val="22"/>
          </w:rPr>
          <w:t>1,7 м</w:t>
        </w:r>
      </w:smartTag>
      <w:r w:rsidRPr="009E29D8">
        <w:rPr>
          <w:rFonts w:ascii="Times New Roman" w:hAnsi="Times New Roman"/>
          <w:b w:val="0"/>
          <w:sz w:val="22"/>
          <w:szCs w:val="22"/>
        </w:rPr>
        <w:t>).</w:t>
      </w:r>
    </w:p>
    <w:p w:rsidR="00611F04" w:rsidRPr="009E29D8" w:rsidRDefault="00611F04" w:rsidP="00611F04">
      <w:pPr>
        <w:pStyle w:val="aa"/>
        <w:widowControl w:val="0"/>
        <w:numPr>
          <w:ilvl w:val="0"/>
          <w:numId w:val="30"/>
        </w:numPr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9E29D8">
        <w:rPr>
          <w:rFonts w:ascii="Times New Roman" w:hAnsi="Times New Roman" w:cs="Times New Roman"/>
          <w:color w:val="auto"/>
          <w:sz w:val="22"/>
          <w:szCs w:val="22"/>
        </w:rPr>
        <w:t>Живые изгороди не должны выступать за границы земельных участков, иметь острые шипы и колючки со стороны главного фасада (главных фасадов) дома, примыкающих пешеходных дорожек и тротуаров.</w:t>
      </w:r>
    </w:p>
    <w:bookmarkEnd w:id="18"/>
    <w:bookmarkEnd w:id="19"/>
    <w:bookmarkEnd w:id="20"/>
    <w:p w:rsidR="00611F04" w:rsidRPr="00D101F6" w:rsidRDefault="00611F04" w:rsidP="00611F04"/>
    <w:p w:rsidR="00611F04" w:rsidRPr="004008AE" w:rsidRDefault="00611F04" w:rsidP="00611F04">
      <w:pPr>
        <w:pStyle w:val="2"/>
        <w:keepNext w:val="0"/>
        <w:widowControl w:val="0"/>
        <w:jc w:val="both"/>
        <w:rPr>
          <w:rFonts w:ascii="Times New Roman" w:hAnsi="Times New Roman" w:cs="Times New Roman"/>
          <w:b w:val="0"/>
          <w:i w:val="0"/>
          <w:kern w:val="28"/>
        </w:rPr>
      </w:pPr>
      <w:r>
        <w:rPr>
          <w:rFonts w:ascii="Times New Roman" w:hAnsi="Times New Roman" w:cs="Times New Roman"/>
          <w:b w:val="0"/>
          <w:i w:val="0"/>
          <w:kern w:val="28"/>
        </w:rPr>
        <w:t>б</w:t>
      </w:r>
      <w:r w:rsidRPr="004008AE">
        <w:rPr>
          <w:rFonts w:ascii="Times New Roman" w:hAnsi="Times New Roman" w:cs="Times New Roman"/>
          <w:b w:val="0"/>
          <w:i w:val="0"/>
          <w:kern w:val="28"/>
        </w:rPr>
        <w:t>) описание зоны Ж-</w:t>
      </w:r>
      <w:r w:rsidRPr="00A75965">
        <w:rPr>
          <w:rFonts w:ascii="Times New Roman" w:hAnsi="Times New Roman" w:cs="Times New Roman"/>
          <w:b w:val="0"/>
          <w:i w:val="0"/>
          <w:kern w:val="28"/>
        </w:rPr>
        <w:t>2</w:t>
      </w:r>
      <w:r w:rsidRPr="004008AE">
        <w:rPr>
          <w:rFonts w:ascii="Times New Roman" w:hAnsi="Times New Roman" w:cs="Times New Roman"/>
          <w:b w:val="0"/>
          <w:i w:val="0"/>
          <w:kern w:val="28"/>
        </w:rPr>
        <w:t xml:space="preserve"> изложить в следующей редакции:</w:t>
      </w:r>
    </w:p>
    <w:p w:rsidR="00611F04" w:rsidRPr="009E29D8" w:rsidRDefault="00611F04" w:rsidP="00611F04">
      <w:pPr>
        <w:spacing w:after="0"/>
        <w:outlineLvl w:val="0"/>
        <w:rPr>
          <w:rFonts w:ascii="Times New Roman" w:hAnsi="Times New Roman" w:cs="Times New Roman"/>
          <w:b/>
        </w:rPr>
      </w:pPr>
      <w:bookmarkStart w:id="24" w:name="_Toc318302532"/>
      <w:bookmarkStart w:id="25" w:name="_Toc322540615"/>
      <w:bookmarkStart w:id="26" w:name="_Toc322625144"/>
      <w:bookmarkStart w:id="27" w:name="_Toc344209387"/>
      <w:r w:rsidRPr="009E29D8">
        <w:rPr>
          <w:rFonts w:ascii="Times New Roman" w:hAnsi="Times New Roman" w:cs="Times New Roman"/>
          <w:b/>
        </w:rPr>
        <w:t>Ж-2 ЗОНА ЗАСТРОЙКИ МАЛОЭТАЖНЫМИ ЖИЛЫМИ ДОМАМИ</w:t>
      </w:r>
      <w:bookmarkEnd w:id="24"/>
      <w:bookmarkEnd w:id="25"/>
      <w:bookmarkEnd w:id="26"/>
      <w:bookmarkEnd w:id="27"/>
    </w:p>
    <w:p w:rsidR="00611F04" w:rsidRPr="009E29D8" w:rsidRDefault="00611F04" w:rsidP="00611F04">
      <w:pPr>
        <w:spacing w:after="0" w:line="240" w:lineRule="auto"/>
        <w:jc w:val="both"/>
        <w:rPr>
          <w:rFonts w:ascii="Times New Roman" w:hAnsi="Times New Roman"/>
        </w:rPr>
      </w:pPr>
      <w:r w:rsidRPr="009E29D8">
        <w:rPr>
          <w:rFonts w:ascii="Times New Roman" w:hAnsi="Times New Roman"/>
        </w:rPr>
        <w:t xml:space="preserve">Зона предназначена для застройки многоквартирными малоэтажными (до 4 этажей, включая </w:t>
      </w:r>
      <w:proofErr w:type="gramStart"/>
      <w:r w:rsidRPr="009E29D8">
        <w:rPr>
          <w:rFonts w:ascii="Times New Roman" w:hAnsi="Times New Roman"/>
        </w:rPr>
        <w:t>мансардный</w:t>
      </w:r>
      <w:proofErr w:type="gramEnd"/>
      <w:r w:rsidRPr="009E29D8">
        <w:rPr>
          <w:rFonts w:ascii="Times New Roman" w:hAnsi="Times New Roman"/>
        </w:rPr>
        <w:t>)</w:t>
      </w:r>
      <w:r w:rsidRPr="009E29D8">
        <w:t xml:space="preserve"> </w:t>
      </w:r>
      <w:r w:rsidRPr="009E29D8">
        <w:rPr>
          <w:rFonts w:ascii="Times New Roman" w:hAnsi="Times New Roman"/>
        </w:rPr>
        <w:t>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611F04" w:rsidRPr="009E29D8" w:rsidRDefault="00611F04" w:rsidP="00611F04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611F04" w:rsidRPr="00A75965" w:rsidRDefault="00611F04" w:rsidP="00611F04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A75965">
        <w:rPr>
          <w:rFonts w:ascii="Times New Roman" w:hAnsi="Times New Roman" w:cs="Times New Roman"/>
          <w:color w:val="000000" w:themeColor="text1"/>
          <w:u w:val="single"/>
        </w:rPr>
        <w:t xml:space="preserve">Основные виды разрешенного использования 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 xml:space="preserve">Малоэтажные многоквартирные жилые дома до 4 этажей, включая </w:t>
      </w:r>
      <w:proofErr w:type="gramStart"/>
      <w:r w:rsidRPr="00A75965">
        <w:rPr>
          <w:rFonts w:ascii="Times New Roman" w:hAnsi="Times New Roman" w:cs="Times New Roman"/>
          <w:color w:val="000000" w:themeColor="text1"/>
        </w:rPr>
        <w:t>мансардный</w:t>
      </w:r>
      <w:proofErr w:type="gramEnd"/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Блокированные жилые дома 1-3 этажа с придомовыми участками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Для эксплуатации жилого дома</w:t>
      </w:r>
    </w:p>
    <w:p w:rsidR="00611F04" w:rsidRPr="00A75965" w:rsidRDefault="00611F04" w:rsidP="00611F0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11F04" w:rsidRPr="00A75965" w:rsidRDefault="00611F04" w:rsidP="00611F04">
      <w:pPr>
        <w:keepNext/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A75965">
        <w:rPr>
          <w:rFonts w:ascii="Times New Roman" w:hAnsi="Times New Roman" w:cs="Times New Roman"/>
          <w:color w:val="000000" w:themeColor="text1"/>
          <w:u w:val="single"/>
        </w:rPr>
        <w:t>Условно разрешенные виды использования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Многофункциональные обслуживающие, административные и деловые объекты в комплексе с жилыми зданиями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 xml:space="preserve">Гостиницы до 4 этажей, включая </w:t>
      </w:r>
      <w:proofErr w:type="gramStart"/>
      <w:r w:rsidRPr="00A75965">
        <w:rPr>
          <w:rFonts w:ascii="Times New Roman" w:hAnsi="Times New Roman" w:cs="Times New Roman"/>
          <w:color w:val="000000" w:themeColor="text1"/>
        </w:rPr>
        <w:t>мансардный</w:t>
      </w:r>
      <w:proofErr w:type="gramEnd"/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Специальные жилые дома для престарелых и инвалидов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Детские дошкольные учреждения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 xml:space="preserve">Общеобразовательные учреждения (школы) 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Многопрофильные учреждения дополнительного образования (музыкальные, художественные, театральные и др. школы)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Библиотеки, лектории дома творчества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Учреждения культуры и искусства (клубы, дома культуры, кинотеатры, музеи, выставочные залы и пр.)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 xml:space="preserve">Физкультурно-оздоровительные сооружения (спортивные залы, плавательные бассейны, корты, катки и др.) 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 xml:space="preserve">Административно-хозяйственные, деловые и общественные учреждения 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 xml:space="preserve">Предприятия торговли, общественного питания и бытового обслуживания  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Бани, сауны, химчистки, парикмахерские, прачечные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 xml:space="preserve">Аптеки 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 xml:space="preserve">Молочные кухни, 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Пункты оказания первой медицинской помощи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Опорные пункты охраны общественного порядка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Отделения связи, почтовые отделения, телефонные и телеграфные пункты, филиалы банков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АТС, районные узлы связи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 xml:space="preserve">Жилищно-эксплуатационные службы, аварийные службы </w:t>
      </w:r>
    </w:p>
    <w:p w:rsidR="00611F04" w:rsidRPr="00A75965" w:rsidRDefault="00611F04" w:rsidP="00611F04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lastRenderedPageBreak/>
        <w:t>Садоводство, огородничество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Индивидуальные жилые дома с приусадебными земельными участками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Общежития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 xml:space="preserve">Амбулаторно-поликлинические учреждения: территориальные поликлиники для детей и взрослых, специализированные поликлиники, диспансеры 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Конфессиональные объекты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Учреждения среднего специального профессионального образования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Школы-интернаты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Учреждения социальной защиты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Многофункциональные торгово-развлекательные центры и комплексы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Торгово-выставочные комплексы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Рынки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Станции скорой помощи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Гаражи индивидуального легкового автотранспорта боксового типа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Ветеринарные лечебницы</w:t>
      </w:r>
    </w:p>
    <w:p w:rsidR="00611F04" w:rsidRPr="00A75965" w:rsidRDefault="00611F04" w:rsidP="00611F04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611F04" w:rsidRPr="00A75965" w:rsidRDefault="00611F04" w:rsidP="00611F04">
      <w:pPr>
        <w:spacing w:after="0" w:line="240" w:lineRule="auto"/>
        <w:rPr>
          <w:rFonts w:ascii="Times New Roman" w:hAnsi="Times New Roman"/>
          <w:color w:val="000000" w:themeColor="text1"/>
          <w:u w:val="single"/>
        </w:rPr>
      </w:pPr>
      <w:r w:rsidRPr="00A75965">
        <w:rPr>
          <w:rFonts w:ascii="Times New Roman" w:hAnsi="Times New Roman"/>
          <w:color w:val="000000" w:themeColor="text1"/>
          <w:u w:val="single"/>
        </w:rPr>
        <w:t>Вспомогательные виды разрешенного использования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Площадки: детские, спортивные, хозяйственные, для отдыха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 xml:space="preserve">Площадки для выгула собак 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Гостевые автостоянки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Автостоянки индивидуального легкового автотранспорта (открытые, встроенно-пристроенные, подземные, многоуровневые)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  <w:tab w:val="num" w:pos="111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Гаражи индивидуального легкового автотранспорта (открытые, встроенно-пристроенные, многоуровневые, боксового типа для инвалидов)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 xml:space="preserve">Отдельно стоящие гаражи для инвалидов </w:t>
      </w:r>
    </w:p>
    <w:p w:rsidR="00611F04" w:rsidRPr="00A75965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</w:rPr>
        <w:t>Сады, скверы, бульвары</w:t>
      </w:r>
    </w:p>
    <w:p w:rsidR="00611F04" w:rsidRPr="00A75965" w:rsidRDefault="00611F04" w:rsidP="00611F04">
      <w:pPr>
        <w:spacing w:after="0" w:line="240" w:lineRule="auto"/>
        <w:jc w:val="both"/>
        <w:rPr>
          <w:rFonts w:ascii="Times New Roman" w:hAnsi="Times New Roman"/>
          <w:color w:val="000000" w:themeColor="text1"/>
          <w:u w:val="single"/>
        </w:rPr>
      </w:pPr>
    </w:p>
    <w:p w:rsidR="00611F04" w:rsidRPr="00A75965" w:rsidRDefault="00611F04" w:rsidP="00611F04">
      <w:pPr>
        <w:keepNext/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A75965">
        <w:rPr>
          <w:rFonts w:ascii="Times New Roman" w:hAnsi="Times New Roman" w:cs="Times New Roman"/>
          <w:color w:val="000000" w:themeColor="text1"/>
          <w:u w:val="single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Ж-2</w:t>
      </w:r>
    </w:p>
    <w:p w:rsidR="00611F04" w:rsidRPr="00A75965" w:rsidRDefault="00611F04" w:rsidP="00611F04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  <w:r w:rsidRPr="00A75965">
        <w:rPr>
          <w:rFonts w:ascii="Times New Roman" w:hAnsi="Times New Roman"/>
          <w:color w:val="000000" w:themeColor="text1"/>
        </w:rPr>
        <w:t>Требования к параметрам сооружений и границам земельных участков в соответствии со следующими документами:</w:t>
      </w:r>
    </w:p>
    <w:p w:rsidR="00611F04" w:rsidRPr="00A75965" w:rsidRDefault="00611F04" w:rsidP="00611F0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A75965">
        <w:rPr>
          <w:rFonts w:ascii="Times New Roman" w:hAnsi="Times New Roman"/>
          <w:color w:val="000000" w:themeColor="text1"/>
        </w:rPr>
        <w:t>Свод правил 42.13330.2011 «СНиП 2.07.01-89*. Градостроительство. Планировка и застройка городских и сельских поселений»;</w:t>
      </w:r>
    </w:p>
    <w:p w:rsidR="00611F04" w:rsidRPr="00A75965" w:rsidRDefault="00611F04" w:rsidP="00611F0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A75965">
        <w:rPr>
          <w:rFonts w:ascii="Times New Roman" w:hAnsi="Times New Roman" w:cs="Times New Roman"/>
          <w:color w:val="000000" w:themeColor="text1"/>
          <w:sz w:val="24"/>
          <w:szCs w:val="24"/>
        </w:rPr>
        <w:t>СП 54.13330.2011 «СНиП 31-01-2003 Здания жилые многоквартирные</w:t>
      </w:r>
      <w:r w:rsidRPr="00A75965">
        <w:rPr>
          <w:rFonts w:ascii="Times New Roman" w:hAnsi="Times New Roman"/>
          <w:color w:val="000000" w:themeColor="text1"/>
        </w:rPr>
        <w:t>»;</w:t>
      </w:r>
    </w:p>
    <w:p w:rsidR="00611F04" w:rsidRPr="00A75965" w:rsidRDefault="00611F04" w:rsidP="00611F0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A75965">
        <w:rPr>
          <w:rFonts w:ascii="Times New Roman" w:hAnsi="Times New Roman"/>
          <w:color w:val="000000" w:themeColor="text1"/>
        </w:rPr>
        <w:t>СанПиН 2.1.2.2645-10 «Санитарно-эпидемиологические требования к условиям проживания в жилых зданиях и помещениях»;</w:t>
      </w:r>
    </w:p>
    <w:p w:rsidR="00611F04" w:rsidRPr="00A75965" w:rsidRDefault="00611F04" w:rsidP="00611F0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A75965">
        <w:rPr>
          <w:rFonts w:ascii="Times New Roman" w:hAnsi="Times New Roman"/>
          <w:color w:val="000000" w:themeColor="text1"/>
        </w:rPr>
        <w:t>СП 30-102-99 «Планировка и застройка территорий малоэтажного жилищного строительства»;</w:t>
      </w:r>
    </w:p>
    <w:p w:rsidR="00611F04" w:rsidRPr="00A9539C" w:rsidRDefault="00611F04" w:rsidP="00611F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5965">
        <w:rPr>
          <w:rFonts w:ascii="Times New Roman" w:hAnsi="Times New Roman"/>
          <w:color w:val="000000" w:themeColor="text1"/>
        </w:rPr>
        <w:t>другие действующие нормативы и технические регламенты</w:t>
      </w:r>
      <w:r w:rsidRPr="00A9539C">
        <w:rPr>
          <w:rFonts w:ascii="Times New Roman" w:hAnsi="Times New Roman" w:cs="Times New Roman"/>
          <w:color w:val="000000"/>
        </w:rPr>
        <w:t>;</w:t>
      </w:r>
    </w:p>
    <w:p w:rsidR="00611F04" w:rsidRPr="00A9539C" w:rsidRDefault="00611F04" w:rsidP="00611F0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A9539C">
        <w:rPr>
          <w:rFonts w:ascii="Times New Roman" w:hAnsi="Times New Roman"/>
        </w:rPr>
        <w:t>Региональные нормативы градостроительного проектирования Ленинградской области</w:t>
      </w:r>
      <w:r>
        <w:rPr>
          <w:rFonts w:ascii="Times New Roman" w:hAnsi="Times New Roman"/>
        </w:rPr>
        <w:t>»</w:t>
      </w:r>
      <w:r w:rsidRPr="00A9539C">
        <w:rPr>
          <w:rFonts w:ascii="Times New Roman" w:hAnsi="Times New Roman"/>
        </w:rPr>
        <w:t>.</w:t>
      </w:r>
    </w:p>
    <w:p w:rsidR="00611F04" w:rsidRPr="00C75B5A" w:rsidRDefault="00611F04" w:rsidP="00611F04">
      <w:pPr>
        <w:spacing w:after="0" w:line="240" w:lineRule="auto"/>
        <w:ind w:left="408"/>
        <w:rPr>
          <w:rFonts w:ascii="Times New Roman" w:hAnsi="Times New Roman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088"/>
        <w:gridCol w:w="850"/>
        <w:gridCol w:w="901"/>
      </w:tblGrid>
      <w:tr w:rsidR="00611F04" w:rsidRPr="00A75965" w:rsidTr="00697E87">
        <w:tc>
          <w:tcPr>
            <w:tcW w:w="567" w:type="dxa"/>
          </w:tcPr>
          <w:p w:rsidR="00611F04" w:rsidRPr="00A75965" w:rsidRDefault="00611F04" w:rsidP="00697E8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611F04" w:rsidRPr="00A75965" w:rsidRDefault="00611F04" w:rsidP="00697E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75965">
              <w:rPr>
                <w:rFonts w:ascii="Times New Roman" w:hAnsi="Times New Roman"/>
                <w:color w:val="000000" w:themeColor="text1"/>
              </w:rPr>
              <w:t>Минимальный отступ жилых зданий от красной линии</w:t>
            </w:r>
          </w:p>
        </w:tc>
        <w:tc>
          <w:tcPr>
            <w:tcW w:w="850" w:type="dxa"/>
          </w:tcPr>
          <w:p w:rsidR="00611F04" w:rsidRPr="00A75965" w:rsidRDefault="00611F04" w:rsidP="00697E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5965">
              <w:rPr>
                <w:rFonts w:ascii="Times New Roman" w:hAnsi="Times New Roman"/>
                <w:color w:val="000000" w:themeColor="text1"/>
              </w:rPr>
              <w:t>м</w:t>
            </w:r>
          </w:p>
        </w:tc>
        <w:tc>
          <w:tcPr>
            <w:tcW w:w="901" w:type="dxa"/>
          </w:tcPr>
          <w:p w:rsidR="00611F04" w:rsidRPr="00A75965" w:rsidRDefault="00611F04" w:rsidP="00697E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5965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611F04" w:rsidRPr="00A75965" w:rsidTr="00697E87">
        <w:tc>
          <w:tcPr>
            <w:tcW w:w="567" w:type="dxa"/>
          </w:tcPr>
          <w:p w:rsidR="00611F04" w:rsidRPr="00A75965" w:rsidRDefault="00611F04" w:rsidP="00697E87">
            <w:pPr>
              <w:numPr>
                <w:ilvl w:val="0"/>
                <w:numId w:val="29"/>
              </w:numPr>
              <w:tabs>
                <w:tab w:val="clear" w:pos="72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611F04" w:rsidRPr="00A75965" w:rsidRDefault="00611F04" w:rsidP="00697E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75965">
              <w:rPr>
                <w:rFonts w:ascii="Times New Roman" w:hAnsi="Times New Roman"/>
                <w:color w:val="000000" w:themeColor="text1"/>
              </w:rPr>
              <w:t xml:space="preserve">Минимальное расстояние от стен детских дошкольных учреждений и общеобразовательных школ до красных линий </w:t>
            </w:r>
          </w:p>
        </w:tc>
        <w:tc>
          <w:tcPr>
            <w:tcW w:w="850" w:type="dxa"/>
          </w:tcPr>
          <w:p w:rsidR="00611F04" w:rsidRPr="00A75965" w:rsidRDefault="00611F04" w:rsidP="00697E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5965">
              <w:rPr>
                <w:rFonts w:ascii="Times New Roman" w:hAnsi="Times New Roman"/>
                <w:color w:val="000000" w:themeColor="text1"/>
              </w:rPr>
              <w:t>м</w:t>
            </w:r>
          </w:p>
        </w:tc>
        <w:tc>
          <w:tcPr>
            <w:tcW w:w="901" w:type="dxa"/>
          </w:tcPr>
          <w:p w:rsidR="00611F04" w:rsidRPr="00A75965" w:rsidRDefault="00611F04" w:rsidP="00697E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5965">
              <w:rPr>
                <w:rFonts w:ascii="Times New Roman" w:hAnsi="Times New Roman"/>
                <w:color w:val="000000" w:themeColor="text1"/>
              </w:rPr>
              <w:t>10</w:t>
            </w:r>
          </w:p>
        </w:tc>
      </w:tr>
      <w:tr w:rsidR="00611F04" w:rsidRPr="00A75965" w:rsidTr="00697E87">
        <w:tc>
          <w:tcPr>
            <w:tcW w:w="567" w:type="dxa"/>
          </w:tcPr>
          <w:p w:rsidR="00611F04" w:rsidRPr="00A75965" w:rsidRDefault="00611F04" w:rsidP="00697E87">
            <w:pPr>
              <w:numPr>
                <w:ilvl w:val="0"/>
                <w:numId w:val="29"/>
              </w:numPr>
              <w:tabs>
                <w:tab w:val="clear" w:pos="72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611F04" w:rsidRPr="00A75965" w:rsidRDefault="00611F04" w:rsidP="00697E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75965">
              <w:rPr>
                <w:rFonts w:ascii="Times New Roman" w:hAnsi="Times New Roman"/>
                <w:color w:val="000000" w:themeColor="text1"/>
              </w:rPr>
              <w:t>Минимальное расстояние между длинными сторонами зданий для зданий 2-3 этажа</w:t>
            </w:r>
          </w:p>
        </w:tc>
        <w:tc>
          <w:tcPr>
            <w:tcW w:w="850" w:type="dxa"/>
          </w:tcPr>
          <w:p w:rsidR="00611F04" w:rsidRPr="00A75965" w:rsidRDefault="00611F04" w:rsidP="00697E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5965">
              <w:rPr>
                <w:rFonts w:ascii="Times New Roman" w:hAnsi="Times New Roman"/>
                <w:color w:val="000000" w:themeColor="text1"/>
              </w:rPr>
              <w:t>м</w:t>
            </w:r>
          </w:p>
        </w:tc>
        <w:tc>
          <w:tcPr>
            <w:tcW w:w="901" w:type="dxa"/>
          </w:tcPr>
          <w:p w:rsidR="00611F04" w:rsidRPr="00A75965" w:rsidRDefault="00611F04" w:rsidP="00697E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5965">
              <w:rPr>
                <w:rFonts w:ascii="Times New Roman" w:hAnsi="Times New Roman"/>
                <w:color w:val="000000" w:themeColor="text1"/>
              </w:rPr>
              <w:t>15</w:t>
            </w:r>
          </w:p>
        </w:tc>
      </w:tr>
      <w:tr w:rsidR="00611F04" w:rsidRPr="00A75965" w:rsidTr="00697E87">
        <w:tc>
          <w:tcPr>
            <w:tcW w:w="567" w:type="dxa"/>
          </w:tcPr>
          <w:p w:rsidR="00611F04" w:rsidRPr="00A75965" w:rsidRDefault="00611F04" w:rsidP="00697E87">
            <w:pPr>
              <w:numPr>
                <w:ilvl w:val="0"/>
                <w:numId w:val="29"/>
              </w:numPr>
              <w:tabs>
                <w:tab w:val="clear" w:pos="72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611F04" w:rsidRPr="00A75965" w:rsidRDefault="00611F04" w:rsidP="00697E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75965">
              <w:rPr>
                <w:rFonts w:ascii="Times New Roman" w:hAnsi="Times New Roman"/>
                <w:color w:val="000000" w:themeColor="text1"/>
              </w:rPr>
              <w:t>Минимальное расстояние между длинными сторонами зданий для зданий 4 этажа</w:t>
            </w:r>
          </w:p>
        </w:tc>
        <w:tc>
          <w:tcPr>
            <w:tcW w:w="850" w:type="dxa"/>
          </w:tcPr>
          <w:p w:rsidR="00611F04" w:rsidRPr="00A75965" w:rsidRDefault="00611F04" w:rsidP="00697E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5965">
              <w:rPr>
                <w:rFonts w:ascii="Times New Roman" w:hAnsi="Times New Roman"/>
                <w:color w:val="000000" w:themeColor="text1"/>
              </w:rPr>
              <w:t>м</w:t>
            </w:r>
          </w:p>
        </w:tc>
        <w:tc>
          <w:tcPr>
            <w:tcW w:w="901" w:type="dxa"/>
          </w:tcPr>
          <w:p w:rsidR="00611F04" w:rsidRPr="00A75965" w:rsidRDefault="00611F04" w:rsidP="00697E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5965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611F04" w:rsidRPr="00A75965" w:rsidTr="00697E87">
        <w:tc>
          <w:tcPr>
            <w:tcW w:w="567" w:type="dxa"/>
          </w:tcPr>
          <w:p w:rsidR="00611F04" w:rsidRPr="00A75965" w:rsidRDefault="00611F04" w:rsidP="00697E87">
            <w:pPr>
              <w:numPr>
                <w:ilvl w:val="0"/>
                <w:numId w:val="29"/>
              </w:numPr>
              <w:tabs>
                <w:tab w:val="clear" w:pos="72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611F04" w:rsidRPr="00A75965" w:rsidRDefault="00611F04" w:rsidP="00697E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75965">
              <w:rPr>
                <w:rFonts w:ascii="Times New Roman" w:hAnsi="Times New Roman"/>
                <w:color w:val="000000" w:themeColor="text1"/>
              </w:rPr>
              <w:t>Минимальное расстояние между длинными сторонами и торцами зданий 2-4 этажей с окнами из жилых комнат</w:t>
            </w:r>
          </w:p>
        </w:tc>
        <w:tc>
          <w:tcPr>
            <w:tcW w:w="850" w:type="dxa"/>
          </w:tcPr>
          <w:p w:rsidR="00611F04" w:rsidRPr="00A75965" w:rsidRDefault="00611F04" w:rsidP="00697E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5965">
              <w:rPr>
                <w:rFonts w:ascii="Times New Roman" w:hAnsi="Times New Roman"/>
                <w:color w:val="000000" w:themeColor="text1"/>
              </w:rPr>
              <w:t>м</w:t>
            </w:r>
          </w:p>
        </w:tc>
        <w:tc>
          <w:tcPr>
            <w:tcW w:w="901" w:type="dxa"/>
          </w:tcPr>
          <w:p w:rsidR="00611F04" w:rsidRPr="00A75965" w:rsidRDefault="00611F04" w:rsidP="00697E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5965">
              <w:rPr>
                <w:rFonts w:ascii="Times New Roman" w:hAnsi="Times New Roman"/>
                <w:color w:val="000000" w:themeColor="text1"/>
              </w:rPr>
              <w:t>10</w:t>
            </w:r>
          </w:p>
        </w:tc>
      </w:tr>
      <w:tr w:rsidR="00611F04" w:rsidRPr="00A75965" w:rsidTr="00697E87">
        <w:tc>
          <w:tcPr>
            <w:tcW w:w="567" w:type="dxa"/>
          </w:tcPr>
          <w:p w:rsidR="00611F04" w:rsidRPr="00A75965" w:rsidRDefault="00611F04" w:rsidP="00697E87">
            <w:pPr>
              <w:numPr>
                <w:ilvl w:val="0"/>
                <w:numId w:val="29"/>
              </w:numPr>
              <w:tabs>
                <w:tab w:val="clear" w:pos="72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611F04" w:rsidRPr="00A75965" w:rsidRDefault="00611F04" w:rsidP="00697E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75965">
              <w:rPr>
                <w:rFonts w:ascii="Times New Roman" w:hAnsi="Times New Roman"/>
                <w:color w:val="000000" w:themeColor="text1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850" w:type="dxa"/>
          </w:tcPr>
          <w:p w:rsidR="00611F04" w:rsidRPr="00A75965" w:rsidRDefault="00611F04" w:rsidP="00697E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5965">
              <w:rPr>
                <w:rFonts w:ascii="Times New Roman" w:hAnsi="Times New Roman"/>
                <w:color w:val="000000" w:themeColor="text1"/>
              </w:rPr>
              <w:t>м</w:t>
            </w:r>
          </w:p>
        </w:tc>
        <w:tc>
          <w:tcPr>
            <w:tcW w:w="901" w:type="dxa"/>
          </w:tcPr>
          <w:p w:rsidR="00611F04" w:rsidRPr="00A75965" w:rsidRDefault="00611F04" w:rsidP="00697E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5965"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 w:rsidR="00611F04" w:rsidRPr="00A75965" w:rsidTr="00697E87">
        <w:tc>
          <w:tcPr>
            <w:tcW w:w="567" w:type="dxa"/>
          </w:tcPr>
          <w:p w:rsidR="00611F04" w:rsidRPr="00A75965" w:rsidRDefault="00611F04" w:rsidP="00697E87">
            <w:pPr>
              <w:numPr>
                <w:ilvl w:val="0"/>
                <w:numId w:val="29"/>
              </w:numPr>
              <w:tabs>
                <w:tab w:val="clear" w:pos="72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611F04" w:rsidRPr="00A75965" w:rsidRDefault="00611F04" w:rsidP="00697E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75965">
              <w:rPr>
                <w:rFonts w:ascii="Times New Roman" w:hAnsi="Times New Roman"/>
                <w:color w:val="000000" w:themeColor="text1"/>
              </w:rPr>
              <w:t>Максимальная высота здания</w:t>
            </w:r>
          </w:p>
        </w:tc>
        <w:tc>
          <w:tcPr>
            <w:tcW w:w="850" w:type="dxa"/>
          </w:tcPr>
          <w:p w:rsidR="00611F04" w:rsidRPr="00A75965" w:rsidRDefault="00611F04" w:rsidP="00697E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5965">
              <w:rPr>
                <w:rFonts w:ascii="Times New Roman" w:hAnsi="Times New Roman"/>
                <w:color w:val="000000" w:themeColor="text1"/>
              </w:rPr>
              <w:t>м</w:t>
            </w:r>
          </w:p>
        </w:tc>
        <w:tc>
          <w:tcPr>
            <w:tcW w:w="901" w:type="dxa"/>
          </w:tcPr>
          <w:p w:rsidR="00611F04" w:rsidRPr="00A75965" w:rsidRDefault="00611F04" w:rsidP="00697E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5965">
              <w:rPr>
                <w:rFonts w:ascii="Times New Roman" w:hAnsi="Times New Roman"/>
                <w:color w:val="000000" w:themeColor="text1"/>
              </w:rPr>
              <w:t>15</w:t>
            </w:r>
          </w:p>
        </w:tc>
      </w:tr>
      <w:tr w:rsidR="00611F04" w:rsidRPr="00A75965" w:rsidTr="00697E87">
        <w:tc>
          <w:tcPr>
            <w:tcW w:w="567" w:type="dxa"/>
          </w:tcPr>
          <w:p w:rsidR="00611F04" w:rsidRPr="00A75965" w:rsidRDefault="00611F04" w:rsidP="00697E87">
            <w:pPr>
              <w:numPr>
                <w:ilvl w:val="0"/>
                <w:numId w:val="29"/>
              </w:numPr>
              <w:tabs>
                <w:tab w:val="clear" w:pos="72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611F04" w:rsidRPr="00A75965" w:rsidRDefault="00611F04" w:rsidP="00697E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75965">
              <w:rPr>
                <w:rFonts w:ascii="Times New Roman" w:hAnsi="Times New Roman"/>
                <w:color w:val="000000" w:themeColor="text1"/>
              </w:rPr>
              <w:t>Максимальный процент застройки земельного участка</w:t>
            </w:r>
          </w:p>
        </w:tc>
        <w:tc>
          <w:tcPr>
            <w:tcW w:w="850" w:type="dxa"/>
          </w:tcPr>
          <w:p w:rsidR="00611F04" w:rsidRPr="00A75965" w:rsidRDefault="00611F04" w:rsidP="00697E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5965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901" w:type="dxa"/>
          </w:tcPr>
          <w:p w:rsidR="00611F04" w:rsidRPr="00A75965" w:rsidRDefault="00611F04" w:rsidP="00697E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5965">
              <w:rPr>
                <w:rFonts w:ascii="Times New Roman" w:hAnsi="Times New Roman"/>
                <w:color w:val="000000" w:themeColor="text1"/>
              </w:rPr>
              <w:t>30</w:t>
            </w:r>
          </w:p>
        </w:tc>
      </w:tr>
      <w:tr w:rsidR="00611F04" w:rsidRPr="00A75965" w:rsidTr="00697E87">
        <w:tc>
          <w:tcPr>
            <w:tcW w:w="567" w:type="dxa"/>
          </w:tcPr>
          <w:p w:rsidR="00611F04" w:rsidRPr="00A75965" w:rsidRDefault="00611F04" w:rsidP="00697E87">
            <w:pPr>
              <w:numPr>
                <w:ilvl w:val="0"/>
                <w:numId w:val="29"/>
              </w:numPr>
              <w:tabs>
                <w:tab w:val="clear" w:pos="72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611F04" w:rsidRPr="00A75965" w:rsidRDefault="00611F04" w:rsidP="00697E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75965">
              <w:rPr>
                <w:rFonts w:ascii="Times New Roman" w:hAnsi="Times New Roman"/>
                <w:color w:val="000000" w:themeColor="text1"/>
              </w:rPr>
              <w:t>Минимальный размер земельного участка</w:t>
            </w:r>
          </w:p>
        </w:tc>
        <w:tc>
          <w:tcPr>
            <w:tcW w:w="850" w:type="dxa"/>
          </w:tcPr>
          <w:p w:rsidR="00611F04" w:rsidRPr="00A75965" w:rsidRDefault="00611F04" w:rsidP="00697E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75965">
              <w:rPr>
                <w:rFonts w:ascii="Times New Roman" w:hAnsi="Times New Roman"/>
                <w:color w:val="000000" w:themeColor="text1"/>
              </w:rPr>
              <w:t>кв</w:t>
            </w:r>
            <w:proofErr w:type="gramStart"/>
            <w:r w:rsidRPr="00A75965">
              <w:rPr>
                <w:rFonts w:ascii="Times New Roman" w:hAnsi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901" w:type="dxa"/>
          </w:tcPr>
          <w:p w:rsidR="00611F04" w:rsidRPr="00A75965" w:rsidRDefault="00611F04" w:rsidP="00697E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5965">
              <w:rPr>
                <w:rFonts w:ascii="Times New Roman" w:hAnsi="Times New Roman"/>
                <w:color w:val="000000" w:themeColor="text1"/>
              </w:rPr>
              <w:t>600</w:t>
            </w:r>
          </w:p>
        </w:tc>
      </w:tr>
    </w:tbl>
    <w:p w:rsidR="00611F04" w:rsidRPr="009E29D8" w:rsidRDefault="00611F04" w:rsidP="00611F04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29D8">
        <w:rPr>
          <w:rFonts w:ascii="Times New Roman" w:hAnsi="Times New Roman" w:cs="Times New Roman"/>
        </w:rPr>
        <w:t xml:space="preserve">Характер ограждения земельных участков со стороны улицы должен быть выдержан в едином стиле, имеющем просветы, как минимум на протяжении одного квартала с обеих сторон улиц по согласованию с органами местного самоуправления.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8 м"/>
        </w:smartTagPr>
        <w:r w:rsidRPr="009E29D8">
          <w:rPr>
            <w:rFonts w:ascii="Times New Roman" w:hAnsi="Times New Roman" w:cs="Times New Roman"/>
          </w:rPr>
          <w:t>1,8 м</w:t>
        </w:r>
      </w:smartTag>
      <w:r w:rsidRPr="009E29D8">
        <w:rPr>
          <w:rFonts w:ascii="Times New Roman" w:hAnsi="Times New Roman" w:cs="Times New Roman"/>
        </w:rPr>
        <w:t xml:space="preserve">. </w:t>
      </w:r>
    </w:p>
    <w:p w:rsidR="00611F04" w:rsidRPr="009E29D8" w:rsidRDefault="00611F04" w:rsidP="00611F04">
      <w:pPr>
        <w:pStyle w:val="21"/>
        <w:widowControl w:val="0"/>
        <w:numPr>
          <w:ilvl w:val="0"/>
          <w:numId w:val="29"/>
        </w:numPr>
        <w:tabs>
          <w:tab w:val="left" w:pos="7200"/>
        </w:tabs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9E29D8">
        <w:rPr>
          <w:rFonts w:ascii="Times New Roman" w:hAnsi="Times New Roman"/>
          <w:b w:val="0"/>
          <w:sz w:val="22"/>
          <w:szCs w:val="22"/>
        </w:rPr>
        <w:t xml:space="preserve">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и высотой не более </w:t>
      </w:r>
      <w:smartTag w:uri="urn:schemas-microsoft-com:office:smarttags" w:element="metricconverter">
        <w:smartTagPr>
          <w:attr w:name="ProductID" w:val="2,0 м"/>
        </w:smartTagPr>
        <w:r w:rsidRPr="009E29D8">
          <w:rPr>
            <w:rFonts w:ascii="Times New Roman" w:hAnsi="Times New Roman"/>
            <w:b w:val="0"/>
            <w:sz w:val="22"/>
            <w:szCs w:val="22"/>
          </w:rPr>
          <w:t>2,0 м</w:t>
        </w:r>
      </w:smartTag>
      <w:r w:rsidRPr="009E29D8">
        <w:rPr>
          <w:rFonts w:ascii="Times New Roman" w:hAnsi="Times New Roman"/>
          <w:b w:val="0"/>
          <w:sz w:val="22"/>
          <w:szCs w:val="22"/>
        </w:rPr>
        <w:t xml:space="preserve"> (по согласованию со смежными землепользователями – сплошные, высотой не более </w:t>
      </w:r>
      <w:smartTag w:uri="urn:schemas-microsoft-com:office:smarttags" w:element="metricconverter">
        <w:smartTagPr>
          <w:attr w:name="ProductID" w:val="1,7 м"/>
        </w:smartTagPr>
        <w:r w:rsidRPr="009E29D8">
          <w:rPr>
            <w:rFonts w:ascii="Times New Roman" w:hAnsi="Times New Roman"/>
            <w:b w:val="0"/>
            <w:sz w:val="22"/>
            <w:szCs w:val="22"/>
          </w:rPr>
          <w:t>1,7 м</w:t>
        </w:r>
      </w:smartTag>
      <w:r w:rsidRPr="009E29D8">
        <w:rPr>
          <w:rFonts w:ascii="Times New Roman" w:hAnsi="Times New Roman"/>
          <w:b w:val="0"/>
          <w:sz w:val="22"/>
          <w:szCs w:val="22"/>
        </w:rPr>
        <w:t>).</w:t>
      </w:r>
    </w:p>
    <w:p w:rsidR="00611F04" w:rsidRPr="009E29D8" w:rsidRDefault="00611F04" w:rsidP="00611F04">
      <w:pPr>
        <w:pStyle w:val="aa"/>
        <w:widowControl w:val="0"/>
        <w:numPr>
          <w:ilvl w:val="0"/>
          <w:numId w:val="29"/>
        </w:numPr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9E29D8">
        <w:rPr>
          <w:rFonts w:ascii="Times New Roman" w:hAnsi="Times New Roman" w:cs="Times New Roman"/>
          <w:color w:val="auto"/>
          <w:sz w:val="22"/>
          <w:szCs w:val="22"/>
        </w:rPr>
        <w:t>Живые изгороди не должны выступать за границы земельных участков, иметь острые шипы и колючки со стороны главного фасада (главных фасадов) дома, примыкающих пешеходных дорожек и тротуаров.</w:t>
      </w:r>
    </w:p>
    <w:p w:rsidR="00611F04" w:rsidRDefault="00611F04" w:rsidP="00611F04"/>
    <w:p w:rsidR="00611F04" w:rsidRPr="004008AE" w:rsidRDefault="00611F04" w:rsidP="00611F04">
      <w:pPr>
        <w:pStyle w:val="2"/>
        <w:keepNext w:val="0"/>
        <w:widowControl w:val="0"/>
        <w:jc w:val="both"/>
        <w:rPr>
          <w:rFonts w:ascii="Times New Roman" w:hAnsi="Times New Roman" w:cs="Times New Roman"/>
          <w:b w:val="0"/>
          <w:i w:val="0"/>
          <w:kern w:val="28"/>
        </w:rPr>
      </w:pPr>
      <w:r>
        <w:rPr>
          <w:rFonts w:ascii="Times New Roman" w:hAnsi="Times New Roman" w:cs="Times New Roman"/>
          <w:b w:val="0"/>
          <w:i w:val="0"/>
          <w:kern w:val="28"/>
        </w:rPr>
        <w:t>в</w:t>
      </w:r>
      <w:r w:rsidRPr="004008AE">
        <w:rPr>
          <w:rFonts w:ascii="Times New Roman" w:hAnsi="Times New Roman" w:cs="Times New Roman"/>
          <w:b w:val="0"/>
          <w:i w:val="0"/>
          <w:kern w:val="28"/>
        </w:rPr>
        <w:t>) описание зоны Ж-</w:t>
      </w:r>
      <w:r>
        <w:rPr>
          <w:rFonts w:ascii="Times New Roman" w:hAnsi="Times New Roman" w:cs="Times New Roman"/>
          <w:b w:val="0"/>
          <w:i w:val="0"/>
          <w:kern w:val="28"/>
        </w:rPr>
        <w:t>3</w:t>
      </w:r>
      <w:r w:rsidRPr="004008AE">
        <w:rPr>
          <w:rFonts w:ascii="Times New Roman" w:hAnsi="Times New Roman" w:cs="Times New Roman"/>
          <w:b w:val="0"/>
          <w:i w:val="0"/>
          <w:kern w:val="28"/>
        </w:rPr>
        <w:t xml:space="preserve"> изложить в следующей редакции:</w:t>
      </w:r>
    </w:p>
    <w:p w:rsidR="00611F04" w:rsidRPr="009E29D8" w:rsidRDefault="00611F04" w:rsidP="00611F04">
      <w:pPr>
        <w:spacing w:line="240" w:lineRule="auto"/>
        <w:outlineLvl w:val="0"/>
        <w:rPr>
          <w:rFonts w:ascii="Times New Roman" w:hAnsi="Times New Roman" w:cs="Times New Roman"/>
          <w:b/>
        </w:rPr>
      </w:pPr>
      <w:bookmarkStart w:id="28" w:name="_Toc344209388"/>
      <w:r w:rsidRPr="009E29D8">
        <w:rPr>
          <w:rFonts w:ascii="Times New Roman" w:hAnsi="Times New Roman" w:cs="Times New Roman"/>
          <w:b/>
        </w:rPr>
        <w:t>Ж-3 ЗОНА ЗАСТРОЙКИ СРЕДНЕЭТАЖНЫМИ ЖИЛЫМИ ДОМАМИ</w:t>
      </w:r>
      <w:bookmarkEnd w:id="28"/>
    </w:p>
    <w:p w:rsidR="00611F04" w:rsidRPr="009E29D8" w:rsidRDefault="00611F04" w:rsidP="00611F04">
      <w:pPr>
        <w:spacing w:after="0" w:line="240" w:lineRule="auto"/>
        <w:jc w:val="both"/>
        <w:rPr>
          <w:rFonts w:ascii="Times New Roman" w:hAnsi="Times New Roman"/>
        </w:rPr>
      </w:pPr>
      <w:r w:rsidRPr="009E29D8">
        <w:rPr>
          <w:rFonts w:ascii="Times New Roman" w:hAnsi="Times New Roman"/>
        </w:rPr>
        <w:t xml:space="preserve">Зона предназначена  для застройки </w:t>
      </w:r>
      <w:proofErr w:type="spellStart"/>
      <w:r w:rsidRPr="009E29D8">
        <w:rPr>
          <w:rFonts w:ascii="Times New Roman" w:hAnsi="Times New Roman"/>
        </w:rPr>
        <w:t>среднеэтажными</w:t>
      </w:r>
      <w:proofErr w:type="spellEnd"/>
      <w:r w:rsidRPr="009E29D8">
        <w:rPr>
          <w:rFonts w:ascii="Times New Roman" w:hAnsi="Times New Roman"/>
        </w:rPr>
        <w:t xml:space="preserve"> (5 - 8 этажей, включая </w:t>
      </w:r>
      <w:proofErr w:type="gramStart"/>
      <w:r w:rsidRPr="009E29D8">
        <w:rPr>
          <w:rFonts w:ascii="Times New Roman" w:hAnsi="Times New Roman"/>
        </w:rPr>
        <w:t>мансардный</w:t>
      </w:r>
      <w:proofErr w:type="gramEnd"/>
      <w:r w:rsidRPr="009E29D8">
        <w:rPr>
          <w:rFonts w:ascii="Times New Roman" w:hAnsi="Times New Roman"/>
        </w:rPr>
        <w:t>)</w:t>
      </w:r>
      <w:r w:rsidRPr="009E29D8">
        <w:t xml:space="preserve"> </w:t>
      </w:r>
      <w:r w:rsidRPr="009E29D8">
        <w:rPr>
          <w:rFonts w:ascii="Times New Roman" w:hAnsi="Times New Roman"/>
        </w:rPr>
        <w:t>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611F04" w:rsidRDefault="00611F04" w:rsidP="00611F0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611F04" w:rsidRPr="001226DB" w:rsidRDefault="00611F04" w:rsidP="00611F04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1226DB">
        <w:rPr>
          <w:rFonts w:ascii="Times New Roman" w:hAnsi="Times New Roman" w:cs="Times New Roman"/>
          <w:color w:val="000000" w:themeColor="text1"/>
          <w:u w:val="single"/>
        </w:rPr>
        <w:t xml:space="preserve">Основные виды разрешенного использования </w:t>
      </w:r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 xml:space="preserve">Малоэтажные многоквартирные жилые дома до 4 этажей, включая </w:t>
      </w:r>
      <w:proofErr w:type="gramStart"/>
      <w:r w:rsidRPr="001226DB">
        <w:rPr>
          <w:rFonts w:ascii="Times New Roman" w:hAnsi="Times New Roman" w:cs="Times New Roman"/>
          <w:color w:val="000000" w:themeColor="text1"/>
        </w:rPr>
        <w:t>мансардный</w:t>
      </w:r>
      <w:proofErr w:type="gramEnd"/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>Блокированные жилые дома 1-3 этажа с придомовыми участками</w:t>
      </w:r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>Для эксплуатации жилого дома</w:t>
      </w:r>
    </w:p>
    <w:p w:rsidR="00611F04" w:rsidRPr="001226DB" w:rsidRDefault="00611F04" w:rsidP="00611F0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11F04" w:rsidRPr="001226DB" w:rsidRDefault="00611F04" w:rsidP="00611F04">
      <w:pPr>
        <w:keepNext/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1226DB">
        <w:rPr>
          <w:rFonts w:ascii="Times New Roman" w:hAnsi="Times New Roman" w:cs="Times New Roman"/>
          <w:color w:val="000000" w:themeColor="text1"/>
          <w:u w:val="single"/>
        </w:rPr>
        <w:t>Условно разрешенные виды использования</w:t>
      </w:r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>Многофункциональные обслуживающие, административные и деловые объекты в комплексе с жилыми зданиями</w:t>
      </w:r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 xml:space="preserve">Гостиницы до 4 этажей, включая </w:t>
      </w:r>
      <w:proofErr w:type="gramStart"/>
      <w:r w:rsidRPr="001226DB">
        <w:rPr>
          <w:rFonts w:ascii="Times New Roman" w:hAnsi="Times New Roman" w:cs="Times New Roman"/>
          <w:color w:val="000000" w:themeColor="text1"/>
        </w:rPr>
        <w:t>мансардный</w:t>
      </w:r>
      <w:proofErr w:type="gramEnd"/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>Специальные жилые дома для престарелых и инвалидов</w:t>
      </w:r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>Детские дошкольные учреждения</w:t>
      </w:r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 xml:space="preserve">Общеобразовательные учреждения (школы) </w:t>
      </w:r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>Многопрофильные учреждения дополнительного образования (музыкальные, художественные, театральные и др. школы)</w:t>
      </w:r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>Библиотеки, лектории дома творчества</w:t>
      </w:r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>Учреждения культуры и искусства (клубы, дома культуры, кинотеатры, музеи, выставочные залы и пр.)</w:t>
      </w:r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 xml:space="preserve">Физкультурно-оздоровительные сооружения (спортивные залы, плавательные бассейны, корты, катки и др.) </w:t>
      </w:r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 xml:space="preserve">Административно-хозяйственные, деловые и общественные учреждения </w:t>
      </w:r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 xml:space="preserve">Предприятия торговли, общественного питания и бытового обслуживания  </w:t>
      </w:r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>Бани, сауны, химчистки, парикмахерские, прачечные</w:t>
      </w:r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 xml:space="preserve">Аптеки </w:t>
      </w:r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 xml:space="preserve">Молочные кухни, </w:t>
      </w:r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>Пункты оказания первой медицинской помощи</w:t>
      </w:r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>Опорные пункты охраны общественного порядка</w:t>
      </w:r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>Отделения связи, почтовые отделения, телефонные и телеграфные пункты, филиалы банков</w:t>
      </w:r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lastRenderedPageBreak/>
        <w:t>АТС, районные узлы связи</w:t>
      </w:r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 xml:space="preserve">Жилищно-эксплуатационные службы, аварийные службы </w:t>
      </w:r>
    </w:p>
    <w:p w:rsidR="00611F04" w:rsidRPr="001226DB" w:rsidRDefault="00611F04" w:rsidP="00611F04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>Садоводство, огородничество</w:t>
      </w:r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>Индивидуальные жилые дома с приусадебными земельными участками</w:t>
      </w:r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>Общежития</w:t>
      </w:r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 xml:space="preserve">Амбулаторно-поликлинические учреждения: территориальные поликлиники для детей и взрослых, специализированные поликлиники, диспансеры </w:t>
      </w:r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>Конфессиональные объекты</w:t>
      </w:r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>Учреждения среднего специального профессионального образования</w:t>
      </w:r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>Школы-интернаты</w:t>
      </w:r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>Учреждения социальной защиты</w:t>
      </w:r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>Многофункциональные торгово-развлекательные центры и комплексы</w:t>
      </w:r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>Торгово-выставочные комплексы</w:t>
      </w:r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>Рынки</w:t>
      </w:r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>Станции скорой помощи</w:t>
      </w:r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>Гаражи индивидуального легкового автотранспорта боксового типа</w:t>
      </w:r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>Ветеринарные лечебницы</w:t>
      </w:r>
    </w:p>
    <w:p w:rsidR="00611F04" w:rsidRPr="001226DB" w:rsidRDefault="00611F04" w:rsidP="00611F04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611F04" w:rsidRPr="001226DB" w:rsidRDefault="00611F04" w:rsidP="00611F04">
      <w:pPr>
        <w:spacing w:after="0" w:line="240" w:lineRule="auto"/>
        <w:rPr>
          <w:rFonts w:ascii="Times New Roman" w:hAnsi="Times New Roman"/>
          <w:color w:val="000000" w:themeColor="text1"/>
          <w:u w:val="single"/>
        </w:rPr>
      </w:pPr>
      <w:r w:rsidRPr="001226DB">
        <w:rPr>
          <w:rFonts w:ascii="Times New Roman" w:hAnsi="Times New Roman"/>
          <w:color w:val="000000" w:themeColor="text1"/>
          <w:u w:val="single"/>
        </w:rPr>
        <w:t>Вспомогательные виды разрешенного использования</w:t>
      </w:r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>Площадки: детские, спортивные, хозяйственные, для отдыха</w:t>
      </w:r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 xml:space="preserve">Площадки для выгула собак </w:t>
      </w:r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>Гостевые автостоянки</w:t>
      </w:r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>Автостоянки индивидуального легкового автотранспорта (открытые, встроенно-пристроенные, подземные, многоуровневые)</w:t>
      </w:r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  <w:tab w:val="num" w:pos="111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>Гаражи индивидуального легкового автотранспорта (открытые, встроенно-пристроенные, многоуровневые, боксового типа для инвалидов)</w:t>
      </w:r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 xml:space="preserve">Отдельно стоящие гаражи для инвалидов </w:t>
      </w:r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>Сады, скверы, бульвары</w:t>
      </w:r>
    </w:p>
    <w:p w:rsidR="00611F04" w:rsidRPr="001226DB" w:rsidRDefault="00611F04" w:rsidP="00611F04">
      <w:pPr>
        <w:spacing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1226DB">
        <w:rPr>
          <w:rFonts w:ascii="Times New Roman" w:hAnsi="Times New Roman" w:cs="Times New Roman"/>
          <w:color w:val="000000" w:themeColor="text1"/>
          <w:u w:val="single"/>
        </w:rPr>
        <w:t xml:space="preserve">Предельные параметры разрешенного строительства, реконструкции </w:t>
      </w:r>
    </w:p>
    <w:p w:rsidR="00611F04" w:rsidRPr="001226DB" w:rsidRDefault="00611F04" w:rsidP="00611F0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>Требования к параметрам сооружений и границам земельных участков в соответствии со следующими документами:</w:t>
      </w:r>
    </w:p>
    <w:p w:rsidR="00611F04" w:rsidRPr="001226DB" w:rsidRDefault="00611F04" w:rsidP="00611F0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1226DB">
        <w:rPr>
          <w:rFonts w:ascii="Times New Roman" w:hAnsi="Times New Roman"/>
          <w:color w:val="000000" w:themeColor="text1"/>
        </w:rPr>
        <w:t>Свод правил 42.13330.2011 «СНиП 2.07.01-89*. Градостроительство. Планировка и застройка городских и сельских поселений»;</w:t>
      </w:r>
    </w:p>
    <w:p w:rsidR="00611F04" w:rsidRPr="001226DB" w:rsidRDefault="00611F04" w:rsidP="00611F0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  <w:sz w:val="24"/>
          <w:szCs w:val="24"/>
        </w:rPr>
        <w:t>СП 54.13330.2011 «СНиП 31-01-2003 Здания жилые многоквартирные</w:t>
      </w:r>
      <w:r w:rsidRPr="001226DB">
        <w:rPr>
          <w:rFonts w:ascii="Times New Roman" w:hAnsi="Times New Roman"/>
          <w:color w:val="000000" w:themeColor="text1"/>
        </w:rPr>
        <w:t>»;</w:t>
      </w:r>
    </w:p>
    <w:p w:rsidR="00611F04" w:rsidRPr="001226DB" w:rsidRDefault="00611F04" w:rsidP="00611F0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1226DB">
        <w:rPr>
          <w:rFonts w:ascii="Times New Roman" w:hAnsi="Times New Roman"/>
          <w:color w:val="000000" w:themeColor="text1"/>
        </w:rPr>
        <w:t>СанПиН 2.1.2.2645-10 «Санитарно-эпидемиологические требования к условиям проживания в жилых зданиях и помещениях»;</w:t>
      </w:r>
    </w:p>
    <w:p w:rsidR="00611F04" w:rsidRPr="00A9539C" w:rsidRDefault="00611F04" w:rsidP="00611F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226DB">
        <w:rPr>
          <w:rFonts w:ascii="Times New Roman" w:hAnsi="Times New Roman" w:cs="Times New Roman"/>
          <w:color w:val="000000" w:themeColor="text1"/>
        </w:rPr>
        <w:t>другие действующие нормативы и технические регламенты</w:t>
      </w:r>
      <w:r w:rsidRPr="00A9539C">
        <w:rPr>
          <w:rFonts w:ascii="Times New Roman" w:hAnsi="Times New Roman" w:cs="Times New Roman"/>
          <w:color w:val="000000"/>
        </w:rPr>
        <w:t>;</w:t>
      </w:r>
    </w:p>
    <w:p w:rsidR="00611F04" w:rsidRPr="00A9539C" w:rsidRDefault="00611F04" w:rsidP="00611F0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A9539C">
        <w:rPr>
          <w:rFonts w:ascii="Times New Roman" w:hAnsi="Times New Roman"/>
        </w:rPr>
        <w:t>Региональные нормативы градостроительного проектирования Ленинградской области</w:t>
      </w:r>
      <w:r>
        <w:rPr>
          <w:rFonts w:ascii="Times New Roman" w:hAnsi="Times New Roman"/>
        </w:rPr>
        <w:t>»</w:t>
      </w:r>
      <w:r w:rsidRPr="00A9539C">
        <w:rPr>
          <w:rFonts w:ascii="Times New Roman" w:hAnsi="Times New Roman"/>
        </w:rPr>
        <w:t>.</w:t>
      </w:r>
    </w:p>
    <w:p w:rsidR="00611F04" w:rsidRPr="009E29D8" w:rsidRDefault="00611F04" w:rsidP="00611F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088"/>
        <w:gridCol w:w="850"/>
        <w:gridCol w:w="901"/>
      </w:tblGrid>
      <w:tr w:rsidR="00611F04" w:rsidRPr="009E29D8" w:rsidTr="00697E87">
        <w:tc>
          <w:tcPr>
            <w:tcW w:w="567" w:type="dxa"/>
          </w:tcPr>
          <w:p w:rsidR="00611F04" w:rsidRPr="009E29D8" w:rsidRDefault="00611F04" w:rsidP="00697E8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br w:type="page"/>
            </w:r>
            <w:r w:rsidRPr="009E29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</w:tcPr>
          <w:p w:rsidR="00611F04" w:rsidRPr="009E29D8" w:rsidRDefault="00611F04" w:rsidP="00697E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 xml:space="preserve">Минимальное расстояние от края основной проезжей части магистральных улиц и дорог до линии регулирования жилой застройки </w:t>
            </w:r>
          </w:p>
        </w:tc>
        <w:tc>
          <w:tcPr>
            <w:tcW w:w="850" w:type="dxa"/>
          </w:tcPr>
          <w:p w:rsidR="00611F04" w:rsidRPr="009E29D8" w:rsidRDefault="00611F04" w:rsidP="0069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01" w:type="dxa"/>
          </w:tcPr>
          <w:p w:rsidR="00611F04" w:rsidRPr="009E29D8" w:rsidRDefault="00611F04" w:rsidP="0069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>50</w:t>
            </w:r>
          </w:p>
        </w:tc>
      </w:tr>
      <w:tr w:rsidR="00611F04" w:rsidRPr="009E29D8" w:rsidTr="00697E87">
        <w:tc>
          <w:tcPr>
            <w:tcW w:w="567" w:type="dxa"/>
          </w:tcPr>
          <w:p w:rsidR="00611F04" w:rsidRPr="009E29D8" w:rsidRDefault="00611F04" w:rsidP="00697E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8" w:type="dxa"/>
          </w:tcPr>
          <w:p w:rsidR="00611F04" w:rsidRPr="009E29D8" w:rsidRDefault="00611F04" w:rsidP="00697E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 xml:space="preserve">Минимальное расстояние от края основной проезжей части магистральных улиц и дорог до линии регулирования жилой застройки при условии применения </w:t>
            </w:r>
            <w:proofErr w:type="spellStart"/>
            <w:r w:rsidRPr="009E29D8">
              <w:rPr>
                <w:rFonts w:ascii="Times New Roman" w:hAnsi="Times New Roman" w:cs="Times New Roman"/>
              </w:rPr>
              <w:t>шумозащитных</w:t>
            </w:r>
            <w:proofErr w:type="spellEnd"/>
            <w:r w:rsidRPr="009E29D8">
              <w:rPr>
                <w:rFonts w:ascii="Times New Roman" w:hAnsi="Times New Roman" w:cs="Times New Roman"/>
              </w:rPr>
              <w:t xml:space="preserve"> устройств, обеспечивающих требования СНиП II-12-77 </w:t>
            </w:r>
          </w:p>
        </w:tc>
        <w:tc>
          <w:tcPr>
            <w:tcW w:w="850" w:type="dxa"/>
          </w:tcPr>
          <w:p w:rsidR="00611F04" w:rsidRPr="009E29D8" w:rsidRDefault="00611F04" w:rsidP="0069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01" w:type="dxa"/>
          </w:tcPr>
          <w:p w:rsidR="00611F04" w:rsidRPr="009E29D8" w:rsidRDefault="00611F04" w:rsidP="0069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>25</w:t>
            </w:r>
          </w:p>
        </w:tc>
      </w:tr>
      <w:tr w:rsidR="00611F04" w:rsidRPr="009E29D8" w:rsidTr="00697E87">
        <w:tc>
          <w:tcPr>
            <w:tcW w:w="567" w:type="dxa"/>
          </w:tcPr>
          <w:p w:rsidR="00611F04" w:rsidRPr="009E29D8" w:rsidRDefault="00611F04" w:rsidP="00697E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8" w:type="dxa"/>
          </w:tcPr>
          <w:p w:rsidR="00611F04" w:rsidRPr="009E29D8" w:rsidRDefault="00611F04" w:rsidP="00697E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>Максимальное расстояние от края основной проезжей части  улиц, местных или боковых проездов до линии застройки</w:t>
            </w:r>
          </w:p>
        </w:tc>
        <w:tc>
          <w:tcPr>
            <w:tcW w:w="850" w:type="dxa"/>
          </w:tcPr>
          <w:p w:rsidR="00611F04" w:rsidRPr="009E29D8" w:rsidRDefault="00611F04" w:rsidP="0069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01" w:type="dxa"/>
          </w:tcPr>
          <w:p w:rsidR="00611F04" w:rsidRPr="009E29D8" w:rsidRDefault="00611F04" w:rsidP="0069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>25</w:t>
            </w:r>
          </w:p>
        </w:tc>
      </w:tr>
      <w:tr w:rsidR="00611F04" w:rsidRPr="009E29D8" w:rsidTr="00697E87">
        <w:tc>
          <w:tcPr>
            <w:tcW w:w="567" w:type="dxa"/>
          </w:tcPr>
          <w:p w:rsidR="00611F04" w:rsidRPr="009E29D8" w:rsidRDefault="00611F04" w:rsidP="00697E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8" w:type="dxa"/>
          </w:tcPr>
          <w:p w:rsidR="00611F04" w:rsidRPr="009E29D8" w:rsidRDefault="00611F04" w:rsidP="00697E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>Минимальный отступ жилых зданий от красной линии</w:t>
            </w:r>
          </w:p>
        </w:tc>
        <w:tc>
          <w:tcPr>
            <w:tcW w:w="850" w:type="dxa"/>
          </w:tcPr>
          <w:p w:rsidR="00611F04" w:rsidRPr="009E29D8" w:rsidRDefault="00611F04" w:rsidP="0069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01" w:type="dxa"/>
          </w:tcPr>
          <w:p w:rsidR="00611F04" w:rsidRPr="009E29D8" w:rsidRDefault="00611F04" w:rsidP="0069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>3</w:t>
            </w:r>
          </w:p>
        </w:tc>
      </w:tr>
      <w:tr w:rsidR="00611F04" w:rsidRPr="009E29D8" w:rsidTr="00697E87">
        <w:tc>
          <w:tcPr>
            <w:tcW w:w="567" w:type="dxa"/>
          </w:tcPr>
          <w:p w:rsidR="00611F04" w:rsidRPr="009E29D8" w:rsidRDefault="00611F04" w:rsidP="00697E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8" w:type="dxa"/>
          </w:tcPr>
          <w:p w:rsidR="00611F04" w:rsidRPr="009E29D8" w:rsidRDefault="00611F04" w:rsidP="00697E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 xml:space="preserve">Минимальное расстояние от стен детских дошкольных учреждений и общеобразовательных школ до красных линий </w:t>
            </w:r>
          </w:p>
        </w:tc>
        <w:tc>
          <w:tcPr>
            <w:tcW w:w="850" w:type="dxa"/>
          </w:tcPr>
          <w:p w:rsidR="00611F04" w:rsidRPr="009E29D8" w:rsidRDefault="00611F04" w:rsidP="0069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01" w:type="dxa"/>
          </w:tcPr>
          <w:p w:rsidR="00611F04" w:rsidRPr="009E29D8" w:rsidRDefault="00611F04" w:rsidP="0069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>25</w:t>
            </w:r>
          </w:p>
        </w:tc>
      </w:tr>
      <w:tr w:rsidR="00611F04" w:rsidRPr="009E29D8" w:rsidTr="00697E87">
        <w:tc>
          <w:tcPr>
            <w:tcW w:w="567" w:type="dxa"/>
          </w:tcPr>
          <w:p w:rsidR="00611F04" w:rsidRPr="009E29D8" w:rsidRDefault="00611F04" w:rsidP="00697E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8" w:type="dxa"/>
          </w:tcPr>
          <w:p w:rsidR="00611F04" w:rsidRPr="009E29D8" w:rsidRDefault="00611F04" w:rsidP="00697E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 xml:space="preserve">Минимальное расстояние между длинными сторонами зданий (для 5 –этажных зданий и  по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E29D8">
                <w:rPr>
                  <w:rFonts w:ascii="Times New Roman" w:hAnsi="Times New Roman" w:cs="Times New Roman"/>
                </w:rPr>
                <w:t>5 м</w:t>
              </w:r>
            </w:smartTag>
            <w:r w:rsidRPr="009E29D8">
              <w:rPr>
                <w:rFonts w:ascii="Times New Roman" w:hAnsi="Times New Roman" w:cs="Times New Roman"/>
              </w:rPr>
              <w:t xml:space="preserve"> на каждый дополнительный этаж зданий до 9 этажей)</w:t>
            </w:r>
          </w:p>
        </w:tc>
        <w:tc>
          <w:tcPr>
            <w:tcW w:w="850" w:type="dxa"/>
          </w:tcPr>
          <w:p w:rsidR="00611F04" w:rsidRPr="009E29D8" w:rsidRDefault="00611F04" w:rsidP="0069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01" w:type="dxa"/>
          </w:tcPr>
          <w:p w:rsidR="00611F04" w:rsidRPr="009E29D8" w:rsidRDefault="00611F04" w:rsidP="0069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>25</w:t>
            </w:r>
          </w:p>
        </w:tc>
      </w:tr>
      <w:tr w:rsidR="00611F04" w:rsidRPr="009E29D8" w:rsidTr="00697E87">
        <w:tc>
          <w:tcPr>
            <w:tcW w:w="567" w:type="dxa"/>
          </w:tcPr>
          <w:p w:rsidR="00611F04" w:rsidRPr="009E29D8" w:rsidRDefault="00611F04" w:rsidP="00697E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8" w:type="dxa"/>
          </w:tcPr>
          <w:p w:rsidR="00611F04" w:rsidRPr="009E29D8" w:rsidRDefault="00611F04" w:rsidP="00697E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850" w:type="dxa"/>
          </w:tcPr>
          <w:p w:rsidR="00611F04" w:rsidRPr="009E29D8" w:rsidRDefault="00611F04" w:rsidP="0069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01" w:type="dxa"/>
          </w:tcPr>
          <w:p w:rsidR="00611F04" w:rsidRPr="009E29D8" w:rsidRDefault="00611F04" w:rsidP="0069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>6</w:t>
            </w:r>
          </w:p>
        </w:tc>
      </w:tr>
      <w:tr w:rsidR="00611F04" w:rsidRPr="009E29D8" w:rsidTr="00697E87">
        <w:tc>
          <w:tcPr>
            <w:tcW w:w="567" w:type="dxa"/>
          </w:tcPr>
          <w:p w:rsidR="00611F04" w:rsidRPr="009E29D8" w:rsidRDefault="00611F04" w:rsidP="00697E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8" w:type="dxa"/>
          </w:tcPr>
          <w:p w:rsidR="00611F04" w:rsidRPr="009E29D8" w:rsidRDefault="00611F04" w:rsidP="00697E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>Максимальная высота здания</w:t>
            </w:r>
          </w:p>
        </w:tc>
        <w:tc>
          <w:tcPr>
            <w:tcW w:w="850" w:type="dxa"/>
          </w:tcPr>
          <w:p w:rsidR="00611F04" w:rsidRPr="009E29D8" w:rsidRDefault="00611F04" w:rsidP="0069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01" w:type="dxa"/>
          </w:tcPr>
          <w:p w:rsidR="00611F04" w:rsidRPr="009E29D8" w:rsidRDefault="00611F04" w:rsidP="0069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>30</w:t>
            </w:r>
          </w:p>
        </w:tc>
      </w:tr>
      <w:tr w:rsidR="00611F04" w:rsidRPr="009E29D8" w:rsidTr="00697E87">
        <w:tc>
          <w:tcPr>
            <w:tcW w:w="567" w:type="dxa"/>
          </w:tcPr>
          <w:p w:rsidR="00611F04" w:rsidRPr="009E29D8" w:rsidRDefault="00611F04" w:rsidP="00697E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8" w:type="dxa"/>
          </w:tcPr>
          <w:p w:rsidR="00611F04" w:rsidRPr="009E29D8" w:rsidRDefault="00611F04" w:rsidP="00697E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>Минимальное расстояние между жилыми, общественными и вспомогательными зданиями промышленных предприятий I и II степени огнестойкости</w:t>
            </w:r>
          </w:p>
        </w:tc>
        <w:tc>
          <w:tcPr>
            <w:tcW w:w="850" w:type="dxa"/>
          </w:tcPr>
          <w:p w:rsidR="00611F04" w:rsidRPr="009E29D8" w:rsidRDefault="00611F04" w:rsidP="0069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01" w:type="dxa"/>
          </w:tcPr>
          <w:p w:rsidR="00611F04" w:rsidRPr="009E29D8" w:rsidRDefault="00611F04" w:rsidP="0069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>6</w:t>
            </w:r>
          </w:p>
        </w:tc>
      </w:tr>
      <w:tr w:rsidR="00611F04" w:rsidRPr="009E29D8" w:rsidTr="00697E87">
        <w:tc>
          <w:tcPr>
            <w:tcW w:w="567" w:type="dxa"/>
          </w:tcPr>
          <w:p w:rsidR="00611F04" w:rsidRPr="009E29D8" w:rsidRDefault="00611F04" w:rsidP="00697E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8" w:type="dxa"/>
          </w:tcPr>
          <w:p w:rsidR="00611F04" w:rsidRPr="009E29D8" w:rsidRDefault="00611F04" w:rsidP="00697E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 xml:space="preserve">Минимальное расстояние между жилыми, общественными и вспомогательными зданиями промышленных предприятий I, II, III степени огнестойкости и зданиями III степени огнестойкости </w:t>
            </w:r>
          </w:p>
        </w:tc>
        <w:tc>
          <w:tcPr>
            <w:tcW w:w="850" w:type="dxa"/>
          </w:tcPr>
          <w:p w:rsidR="00611F04" w:rsidRPr="009E29D8" w:rsidRDefault="00611F04" w:rsidP="0069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01" w:type="dxa"/>
          </w:tcPr>
          <w:p w:rsidR="00611F04" w:rsidRPr="009E29D8" w:rsidRDefault="00611F04" w:rsidP="0069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>8</w:t>
            </w:r>
          </w:p>
        </w:tc>
      </w:tr>
      <w:tr w:rsidR="00611F04" w:rsidRPr="009E29D8" w:rsidTr="00697E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9E29D8" w:rsidRDefault="00611F04" w:rsidP="00697E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9E29D8" w:rsidRDefault="00611F04" w:rsidP="00697E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>Максимальный процент застройки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9E29D8" w:rsidRDefault="00611F04" w:rsidP="0069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9E29D8" w:rsidRDefault="00611F04" w:rsidP="0069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>30</w:t>
            </w:r>
          </w:p>
        </w:tc>
      </w:tr>
      <w:tr w:rsidR="00611F04" w:rsidRPr="009E29D8" w:rsidTr="00697E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9E29D8" w:rsidRDefault="00611F04" w:rsidP="00697E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9E29D8" w:rsidRDefault="00611F04" w:rsidP="00697E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>Минимальный размер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9E29D8" w:rsidRDefault="00611F04" w:rsidP="0069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29D8">
              <w:rPr>
                <w:rFonts w:ascii="Times New Roman" w:hAnsi="Times New Roman" w:cs="Times New Roman"/>
              </w:rPr>
              <w:t>кв</w:t>
            </w:r>
            <w:proofErr w:type="gramStart"/>
            <w:r w:rsidRPr="009E29D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9E29D8" w:rsidRDefault="00611F04" w:rsidP="0069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29D8">
              <w:rPr>
                <w:rFonts w:ascii="Times New Roman" w:hAnsi="Times New Roman" w:cs="Times New Roman"/>
              </w:rPr>
              <w:t>800</w:t>
            </w:r>
          </w:p>
        </w:tc>
      </w:tr>
    </w:tbl>
    <w:p w:rsidR="00611F04" w:rsidRDefault="00611F04" w:rsidP="00611F04"/>
    <w:p w:rsidR="00611F04" w:rsidRDefault="00611F04" w:rsidP="00611F04">
      <w:pPr>
        <w:pStyle w:val="2"/>
        <w:keepNext w:val="0"/>
        <w:widowControl w:val="0"/>
        <w:jc w:val="both"/>
        <w:rPr>
          <w:rFonts w:ascii="Times New Roman" w:hAnsi="Times New Roman" w:cs="Times New Roman"/>
          <w:b w:val="0"/>
          <w:i w:val="0"/>
          <w:kern w:val="28"/>
        </w:rPr>
      </w:pPr>
      <w:r>
        <w:rPr>
          <w:rFonts w:ascii="Times New Roman" w:hAnsi="Times New Roman" w:cs="Times New Roman"/>
          <w:b w:val="0"/>
          <w:i w:val="0"/>
          <w:kern w:val="28"/>
        </w:rPr>
        <w:t>г</w:t>
      </w:r>
      <w:r w:rsidRPr="004008AE">
        <w:rPr>
          <w:rFonts w:ascii="Times New Roman" w:hAnsi="Times New Roman" w:cs="Times New Roman"/>
          <w:b w:val="0"/>
          <w:i w:val="0"/>
          <w:kern w:val="28"/>
        </w:rPr>
        <w:t xml:space="preserve">) описание зоны </w:t>
      </w:r>
      <w:r>
        <w:rPr>
          <w:rFonts w:ascii="Times New Roman" w:hAnsi="Times New Roman" w:cs="Times New Roman"/>
          <w:b w:val="0"/>
          <w:i w:val="0"/>
          <w:kern w:val="28"/>
        </w:rPr>
        <w:t>О</w:t>
      </w:r>
      <w:r w:rsidRPr="004008AE">
        <w:rPr>
          <w:rFonts w:ascii="Times New Roman" w:hAnsi="Times New Roman" w:cs="Times New Roman"/>
          <w:b w:val="0"/>
          <w:i w:val="0"/>
          <w:kern w:val="28"/>
        </w:rPr>
        <w:t>-</w:t>
      </w:r>
      <w:r>
        <w:rPr>
          <w:rFonts w:ascii="Times New Roman" w:hAnsi="Times New Roman" w:cs="Times New Roman"/>
          <w:b w:val="0"/>
          <w:i w:val="0"/>
          <w:kern w:val="28"/>
        </w:rPr>
        <w:t>1</w:t>
      </w:r>
      <w:r w:rsidRPr="004008AE">
        <w:rPr>
          <w:rFonts w:ascii="Times New Roman" w:hAnsi="Times New Roman" w:cs="Times New Roman"/>
          <w:b w:val="0"/>
          <w:i w:val="0"/>
          <w:kern w:val="28"/>
        </w:rPr>
        <w:t xml:space="preserve"> изложить в следующей редакции:</w:t>
      </w:r>
      <w:bookmarkStart w:id="29" w:name="_Toc300562885"/>
      <w:bookmarkStart w:id="30" w:name="_Toc318302542"/>
      <w:bookmarkStart w:id="31" w:name="_Toc322540625"/>
      <w:bookmarkStart w:id="32" w:name="_Toc322625154"/>
      <w:bookmarkStart w:id="33" w:name="_Toc344209390"/>
      <w:bookmarkEnd w:id="12"/>
      <w:bookmarkEnd w:id="13"/>
    </w:p>
    <w:p w:rsidR="00611F04" w:rsidRPr="001226DB" w:rsidRDefault="00611F04" w:rsidP="00611F04">
      <w:pPr>
        <w:spacing w:line="240" w:lineRule="auto"/>
        <w:outlineLvl w:val="0"/>
        <w:rPr>
          <w:rFonts w:ascii="Times New Roman" w:hAnsi="Times New Roman" w:cs="Times New Roman"/>
          <w:b/>
        </w:rPr>
      </w:pPr>
      <w:r w:rsidRPr="001226DB">
        <w:rPr>
          <w:rFonts w:ascii="Times New Roman" w:hAnsi="Times New Roman" w:cs="Times New Roman"/>
          <w:b/>
        </w:rPr>
        <w:t>О-1 ЗОНА ДЕЛОВОГО, ОБЩЕСТВЕННОГО И КОММЕРЧЕСКОГО НАЗНАЧЕНИЯ</w:t>
      </w:r>
      <w:bookmarkEnd w:id="29"/>
      <w:bookmarkEnd w:id="30"/>
      <w:bookmarkEnd w:id="31"/>
      <w:bookmarkEnd w:id="32"/>
      <w:bookmarkEnd w:id="33"/>
    </w:p>
    <w:p w:rsidR="00611F04" w:rsidRPr="009E29D8" w:rsidRDefault="00611F04" w:rsidP="00611F04">
      <w:pPr>
        <w:spacing w:after="0" w:line="240" w:lineRule="auto"/>
        <w:jc w:val="both"/>
        <w:rPr>
          <w:rFonts w:ascii="Times New Roman" w:hAnsi="Times New Roman"/>
        </w:rPr>
      </w:pPr>
      <w:r w:rsidRPr="009E29D8">
        <w:rPr>
          <w:rFonts w:ascii="Times New Roman" w:hAnsi="Times New Roman"/>
        </w:rPr>
        <w:t xml:space="preserve">Зона объектов обслуживания населения выделена для создания правовых условий формирования разнообразных объектов значения поселения, </w:t>
      </w:r>
      <w:proofErr w:type="gramStart"/>
      <w:r w:rsidRPr="009E29D8">
        <w:rPr>
          <w:rFonts w:ascii="Times New Roman" w:hAnsi="Times New Roman"/>
        </w:rPr>
        <w:t>связанных</w:t>
      </w:r>
      <w:proofErr w:type="gramEnd"/>
      <w:r w:rsidRPr="009E29D8">
        <w:rPr>
          <w:rFonts w:ascii="Times New Roman" w:hAnsi="Times New Roman"/>
        </w:rPr>
        <w:t xml:space="preserve">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недвижимости.</w:t>
      </w:r>
    </w:p>
    <w:p w:rsidR="00611F04" w:rsidRPr="009E29D8" w:rsidRDefault="00611F04" w:rsidP="00611F0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11F04" w:rsidRPr="00EB4F91" w:rsidRDefault="00611F04" w:rsidP="00611F0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B4F91">
        <w:rPr>
          <w:rFonts w:ascii="Times New Roman" w:hAnsi="Times New Roman" w:cs="Times New Roman"/>
          <w:u w:val="single"/>
        </w:rPr>
        <w:t xml:space="preserve">Основные виды разрешенного использования 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 xml:space="preserve">Административно-хозяйственные, деловые и общественные учреждения 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>Гостиницы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>Библиотеки, лектории дома творчества</w:t>
      </w:r>
    </w:p>
    <w:p w:rsidR="00611F04" w:rsidRPr="0033746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>Учреждения культуры и искусства (клубы, дома культуры, кинотеатры, музеи, выставочные залы и пр.)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lastRenderedPageBreak/>
        <w:t>Многопрофильные учреждения дополнительного образования (музыкальные, художественные, театральные и др. школы и кружки)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 xml:space="preserve">Физкультурно-оздоровительные сооружения (спортивные залы, плавательные бассейны, корты, катки и др.) 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>Амбулаторно-поликлинические учреждения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 xml:space="preserve">Предприятия торговли, общественного питания и бытового обслуживания  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>Многофункциональные торгово-развлекательные центры и комплексы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>Торгово-выставочные комплексы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>Рынки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>Бани, сауны, химчистки, парикмахерские, прачечные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 xml:space="preserve">Аптеки 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 xml:space="preserve">Молочные кухни, 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>Пункты оказания первой медицинской помощи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>Опорные пункты охраны общественного порядка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>Отделения связи, почтовые отделения, телефонные и телеграфные пункты, филиалы банков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>Проектные, научно-исследовательские и изыскательские организации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>АТС, районные узлы связи</w:t>
      </w:r>
    </w:p>
    <w:p w:rsidR="00611F04" w:rsidRPr="00EB4F91" w:rsidRDefault="00611F04" w:rsidP="00611F04">
      <w:pPr>
        <w:spacing w:after="0" w:line="240" w:lineRule="auto"/>
        <w:rPr>
          <w:rFonts w:ascii="Times New Roman" w:hAnsi="Times New Roman" w:cs="Times New Roman"/>
        </w:rPr>
      </w:pPr>
    </w:p>
    <w:p w:rsidR="00611F04" w:rsidRPr="001226DB" w:rsidRDefault="00611F04" w:rsidP="00611F04">
      <w:pPr>
        <w:keepNext/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1226DB">
        <w:rPr>
          <w:rFonts w:ascii="Times New Roman" w:hAnsi="Times New Roman" w:cs="Times New Roman"/>
          <w:color w:val="000000" w:themeColor="text1"/>
          <w:u w:val="single"/>
        </w:rPr>
        <w:t>Условно разрешенные виды использования</w:t>
      </w:r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>Конфессиональные объекты</w:t>
      </w:r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 xml:space="preserve">Многоквартирные  жилые дома </w:t>
      </w:r>
      <w:r w:rsidRPr="001226DB">
        <w:rPr>
          <w:rFonts w:ascii="Times New Roman" w:hAnsi="Times New Roman"/>
          <w:color w:val="000000" w:themeColor="text1"/>
        </w:rPr>
        <w:t xml:space="preserve">5 - 8 этажей, включая </w:t>
      </w:r>
      <w:proofErr w:type="gramStart"/>
      <w:r w:rsidRPr="001226DB">
        <w:rPr>
          <w:rFonts w:ascii="Times New Roman" w:hAnsi="Times New Roman"/>
          <w:color w:val="000000" w:themeColor="text1"/>
        </w:rPr>
        <w:t>мансардный</w:t>
      </w:r>
      <w:proofErr w:type="gramEnd"/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 xml:space="preserve">Малоэтажные многоквартирные жилые дома до 4 этажей, включая </w:t>
      </w:r>
      <w:proofErr w:type="gramStart"/>
      <w:r w:rsidRPr="001226DB">
        <w:rPr>
          <w:rFonts w:ascii="Times New Roman" w:hAnsi="Times New Roman" w:cs="Times New Roman"/>
          <w:color w:val="000000" w:themeColor="text1"/>
        </w:rPr>
        <w:t>мансардный</w:t>
      </w:r>
      <w:proofErr w:type="gramEnd"/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>Многофункциональные обслуживающие, административные и деловые объекты в комплексе с жилыми зданиями</w:t>
      </w:r>
    </w:p>
    <w:p w:rsidR="00611F04" w:rsidRPr="001226DB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226DB">
        <w:rPr>
          <w:rFonts w:ascii="Times New Roman" w:hAnsi="Times New Roman" w:cs="Times New Roman"/>
          <w:color w:val="000000" w:themeColor="text1"/>
        </w:rPr>
        <w:t>Детские дошкольные учреждения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226DB">
        <w:rPr>
          <w:rFonts w:ascii="Times New Roman" w:hAnsi="Times New Roman" w:cs="Times New Roman"/>
          <w:color w:val="000000" w:themeColor="text1"/>
        </w:rPr>
        <w:t>Общеобразовательные учреждения</w:t>
      </w:r>
      <w:r w:rsidRPr="00EB4F91">
        <w:rPr>
          <w:rFonts w:ascii="Times New Roman" w:hAnsi="Times New Roman" w:cs="Times New Roman"/>
        </w:rPr>
        <w:t xml:space="preserve"> (школы) 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>Специальные жилые дома для престарелых и инвалидов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>Общежития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>Учреждения среднего и высшего специального и профессионального образования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>Школы-интернаты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>Учреждения социальной защиты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>Станции скорой помощи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>Гаражи индивидуального легкового автотранспорта боксового типа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>Ветеринарные лечебницы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>Антенны сотовой, радиорелейной и спутниковой связи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 xml:space="preserve">Жилищно-эксплуатационные службы, аварийные службы 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>Отдельно стоящие гаражи для инвалидов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 xml:space="preserve">Временные объекты торговли и общественного питания </w:t>
      </w:r>
    </w:p>
    <w:p w:rsidR="00611F04" w:rsidRPr="00EB4F91" w:rsidRDefault="00611F04" w:rsidP="00611F04">
      <w:pPr>
        <w:spacing w:after="0" w:line="240" w:lineRule="auto"/>
        <w:rPr>
          <w:rFonts w:ascii="Times New Roman" w:hAnsi="Times New Roman"/>
          <w:u w:val="single"/>
        </w:rPr>
      </w:pPr>
    </w:p>
    <w:p w:rsidR="00611F04" w:rsidRPr="00EB4F91" w:rsidRDefault="00611F04" w:rsidP="00611F04">
      <w:pPr>
        <w:spacing w:after="0" w:line="240" w:lineRule="auto"/>
        <w:rPr>
          <w:rFonts w:ascii="Times New Roman" w:hAnsi="Times New Roman"/>
          <w:u w:val="single"/>
        </w:rPr>
      </w:pPr>
      <w:r w:rsidRPr="00EB4F91">
        <w:rPr>
          <w:rFonts w:ascii="Times New Roman" w:hAnsi="Times New Roman"/>
          <w:u w:val="single"/>
        </w:rPr>
        <w:t>Вспомогательные виды разрешенного использования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>Площадки: детские, спортивные, хозяйственные, для отдыха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>Площадки для выгула собак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>Гостевые автостоянки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  <w:tab w:val="num" w:pos="111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>Гаражи индивидуального легкового автотранспорта (наземные, встроенные или встроенно-пристроенные, многоуровневые, боксового типа для инвалидов)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EB4F91">
        <w:rPr>
          <w:rFonts w:ascii="Times New Roman" w:hAnsi="Times New Roman" w:cs="Times New Roman"/>
        </w:rPr>
        <w:t>Автостоянки индивидуального легкового автотранспорта (открытые, встроенно-пристроенные, подземные, многоуровневые)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>Сады, скверы, бульвары</w:t>
      </w:r>
    </w:p>
    <w:p w:rsidR="00611F04" w:rsidRPr="009E29D8" w:rsidRDefault="00611F04" w:rsidP="00611F04">
      <w:pPr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  <w:r w:rsidRPr="009E29D8">
        <w:rPr>
          <w:rFonts w:ascii="Times New Roman" w:hAnsi="Times New Roman"/>
          <w:u w:val="single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О-1</w:t>
      </w:r>
    </w:p>
    <w:p w:rsidR="00611F04" w:rsidRPr="009E29D8" w:rsidRDefault="00611F04" w:rsidP="00611F04">
      <w:pPr>
        <w:spacing w:after="0" w:line="240" w:lineRule="auto"/>
        <w:ind w:firstLine="709"/>
        <w:rPr>
          <w:rFonts w:ascii="Times New Roman" w:hAnsi="Times New Roman"/>
        </w:rPr>
      </w:pPr>
      <w:r w:rsidRPr="009E29D8">
        <w:rPr>
          <w:rFonts w:ascii="Times New Roman" w:hAnsi="Times New Roman"/>
        </w:rPr>
        <w:lastRenderedPageBreak/>
        <w:t>Требования к параметрам сооружений и границам земельных участков в соответствии со следующими документами:</w:t>
      </w:r>
    </w:p>
    <w:p w:rsidR="00611F04" w:rsidRPr="009E29D8" w:rsidRDefault="00611F04" w:rsidP="00611F0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E29D8">
        <w:rPr>
          <w:rFonts w:ascii="Times New Roman" w:hAnsi="Times New Roman"/>
        </w:rPr>
        <w:t xml:space="preserve"> Свод правил 42.13330.2011 «СНиП 2.07.01-89*. Градостроительство. Планировка и застройка городских и сельских поселений», Приложение</w:t>
      </w:r>
      <w:proofErr w:type="gramStart"/>
      <w:r w:rsidRPr="009E29D8">
        <w:rPr>
          <w:rFonts w:ascii="Times New Roman" w:hAnsi="Times New Roman"/>
        </w:rPr>
        <w:t xml:space="preserve"> Ж</w:t>
      </w:r>
      <w:proofErr w:type="gramEnd"/>
      <w:r w:rsidRPr="009E29D8">
        <w:rPr>
          <w:rFonts w:ascii="Times New Roman" w:hAnsi="Times New Roman"/>
        </w:rPr>
        <w:t>;</w:t>
      </w:r>
    </w:p>
    <w:p w:rsidR="00611F04" w:rsidRPr="009E29D8" w:rsidRDefault="00611F04" w:rsidP="00611F0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E29D8">
        <w:rPr>
          <w:rFonts w:ascii="Times New Roman" w:hAnsi="Times New Roman" w:cs="Times New Roman"/>
        </w:rPr>
        <w:t>СНиП 31-06-2009 «Общественные здания и сооружения»;</w:t>
      </w:r>
    </w:p>
    <w:p w:rsidR="00611F04" w:rsidRPr="00A9539C" w:rsidRDefault="00611F04" w:rsidP="00611F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E29D8">
        <w:rPr>
          <w:rFonts w:ascii="Times New Roman" w:hAnsi="Times New Roman"/>
        </w:rPr>
        <w:t>другие действующие нормативные документы и технические регламенты</w:t>
      </w:r>
      <w:r w:rsidRPr="00A9539C">
        <w:rPr>
          <w:rFonts w:ascii="Times New Roman" w:hAnsi="Times New Roman" w:cs="Times New Roman"/>
          <w:color w:val="000000"/>
        </w:rPr>
        <w:t>;</w:t>
      </w:r>
    </w:p>
    <w:p w:rsidR="00611F04" w:rsidRPr="00C75B5A" w:rsidRDefault="00611F04" w:rsidP="00611F0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A9539C">
        <w:rPr>
          <w:rFonts w:ascii="Times New Roman" w:hAnsi="Times New Roman"/>
        </w:rPr>
        <w:t>Региональные нормативы градостроительного проектирования Ленинградской области</w:t>
      </w:r>
      <w:r>
        <w:rPr>
          <w:rFonts w:ascii="Times New Roman" w:hAnsi="Times New Roman"/>
        </w:rPr>
        <w:t>»</w:t>
      </w:r>
      <w:r w:rsidRPr="00A9539C">
        <w:rPr>
          <w:rFonts w:ascii="Times New Roman" w:hAnsi="Times New Roman"/>
        </w:rPr>
        <w:t>.</w:t>
      </w:r>
    </w:p>
    <w:p w:rsidR="00611F04" w:rsidRPr="00A9539C" w:rsidRDefault="00611F04" w:rsidP="00611F04">
      <w:pPr>
        <w:spacing w:after="0" w:line="240" w:lineRule="auto"/>
        <w:ind w:left="408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176"/>
        <w:gridCol w:w="818"/>
        <w:gridCol w:w="872"/>
      </w:tblGrid>
      <w:tr w:rsidR="00611F04" w:rsidRPr="009E29D8" w:rsidTr="00697E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9E29D8" w:rsidRDefault="00611F04" w:rsidP="00697E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9E29D8" w:rsidRDefault="00611F04" w:rsidP="00697E87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E29D8">
              <w:rPr>
                <w:rFonts w:ascii="Times New Roman" w:hAnsi="Times New Roman"/>
                <w:sz w:val="22"/>
                <w:szCs w:val="22"/>
              </w:rPr>
              <w:t xml:space="preserve">Параметры магистральных улиц (поперечный профиль улиц) и минимальное расстояние жилых зданий от края основной проезжей части принимаются в соответствии с проектами планировки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9E29D8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9E29D8">
              <w:rPr>
                <w:rFonts w:ascii="Times New Roman" w:hAnsi="Times New Roman"/>
              </w:rPr>
              <w:t xml:space="preserve"> </w:t>
            </w:r>
          </w:p>
          <w:p w:rsidR="00611F04" w:rsidRPr="009E29D8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9E29D8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9E29D8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9E29D8">
              <w:rPr>
                <w:rFonts w:ascii="Times New Roman" w:hAnsi="Times New Roman"/>
              </w:rPr>
              <w:t xml:space="preserve"> </w:t>
            </w:r>
          </w:p>
          <w:p w:rsidR="00611F04" w:rsidRPr="009E29D8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9E29D8">
              <w:rPr>
                <w:rFonts w:ascii="Times New Roman" w:hAnsi="Times New Roman"/>
              </w:rPr>
              <w:t xml:space="preserve"> -</w:t>
            </w:r>
          </w:p>
        </w:tc>
      </w:tr>
      <w:tr w:rsidR="00611F04" w:rsidRPr="009E29D8" w:rsidTr="00697E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9E29D8" w:rsidRDefault="00611F04" w:rsidP="00697E87">
            <w:pPr>
              <w:pStyle w:val="Iniiaiieoaeno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9E29D8" w:rsidRDefault="00611F04" w:rsidP="00697E87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E29D8">
              <w:rPr>
                <w:rFonts w:ascii="Times New Roman" w:hAnsi="Times New Roman"/>
                <w:sz w:val="22"/>
                <w:szCs w:val="22"/>
              </w:rPr>
              <w:t xml:space="preserve">Минимальное расстояние между длинными сторонами зданий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9E29D8" w:rsidRDefault="00611F04" w:rsidP="00697E87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9D8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9E29D8" w:rsidRDefault="00611F04" w:rsidP="00697E87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E29D8">
              <w:rPr>
                <w:rFonts w:ascii="Times New Roman" w:hAnsi="Times New Roman"/>
                <w:sz w:val="22"/>
                <w:szCs w:val="22"/>
              </w:rPr>
              <w:t xml:space="preserve"> 25</w:t>
            </w:r>
          </w:p>
        </w:tc>
      </w:tr>
      <w:tr w:rsidR="00611F04" w:rsidRPr="009E29D8" w:rsidTr="00697E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9E29D8" w:rsidRDefault="00611F04" w:rsidP="00697E87">
            <w:pPr>
              <w:pStyle w:val="Iniiaiieoaeno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9E29D8" w:rsidRDefault="00611F04" w:rsidP="00697E87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E29D8">
              <w:rPr>
                <w:rFonts w:ascii="Times New Roman" w:hAnsi="Times New Roman"/>
                <w:sz w:val="22"/>
                <w:szCs w:val="22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9E29D8" w:rsidRDefault="00611F04" w:rsidP="00697E87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9D8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9E29D8" w:rsidRDefault="00611F04" w:rsidP="00697E87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9D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611F04" w:rsidRPr="009E29D8" w:rsidTr="00697E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9E29D8" w:rsidRDefault="00611F04" w:rsidP="00697E87">
            <w:pPr>
              <w:pStyle w:val="Iniiaiieoaeno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9E29D8" w:rsidRDefault="00611F04" w:rsidP="00697E87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E29D8">
              <w:rPr>
                <w:rFonts w:ascii="Times New Roman" w:hAnsi="Times New Roman"/>
                <w:sz w:val="22"/>
                <w:szCs w:val="22"/>
              </w:rPr>
              <w:t>Минимальное расстояние от границ участков производственных объектов до жилых и общественных зданий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9E29D8" w:rsidRDefault="00611F04" w:rsidP="00697E87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9D8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9E29D8" w:rsidRDefault="00611F04" w:rsidP="00697E87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9D8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611F04" w:rsidRPr="009E29D8" w:rsidTr="00697E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9E29D8" w:rsidRDefault="00611F04" w:rsidP="00697E87">
            <w:pPr>
              <w:pStyle w:val="Iniiaiieoaeno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9E29D8" w:rsidRDefault="00611F04" w:rsidP="00697E87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E29D8">
              <w:rPr>
                <w:rFonts w:ascii="Times New Roman" w:hAnsi="Times New Roman"/>
                <w:sz w:val="22"/>
                <w:szCs w:val="22"/>
              </w:rPr>
              <w:t>Минимальное расстояние от границ участков производственных объектов до границ участков дошкольных и общеобразовательных учреждений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9E29D8" w:rsidRDefault="00611F04" w:rsidP="00697E87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9D8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9E29D8" w:rsidRDefault="00611F04" w:rsidP="00697E87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9D8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611F04" w:rsidRPr="009E29D8" w:rsidTr="00697E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9E29D8" w:rsidRDefault="00611F04" w:rsidP="00697E87">
            <w:pPr>
              <w:pStyle w:val="Iniiaiieoaeno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9E29D8" w:rsidRDefault="00611F04" w:rsidP="00697E87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E29D8">
              <w:rPr>
                <w:rFonts w:ascii="Times New Roman" w:hAnsi="Times New Roman"/>
                <w:sz w:val="22"/>
                <w:szCs w:val="22"/>
              </w:rPr>
              <w:t>Максимальный процент застройки земельного участка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9E29D8" w:rsidRDefault="00611F04" w:rsidP="00697E87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9D8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9E29D8" w:rsidRDefault="00611F04" w:rsidP="00697E87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9D8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611F04" w:rsidRDefault="00611F04" w:rsidP="00611F04">
      <w:pPr>
        <w:pStyle w:val="2"/>
        <w:keepNext w:val="0"/>
        <w:widowControl w:val="0"/>
        <w:jc w:val="both"/>
        <w:rPr>
          <w:rFonts w:ascii="Times New Roman" w:hAnsi="Times New Roman" w:cs="Times New Roman"/>
          <w:b w:val="0"/>
          <w:i w:val="0"/>
          <w:kern w:val="28"/>
        </w:rPr>
      </w:pPr>
      <w:r>
        <w:rPr>
          <w:rFonts w:ascii="Times New Roman" w:hAnsi="Times New Roman" w:cs="Times New Roman"/>
          <w:b w:val="0"/>
          <w:i w:val="0"/>
          <w:kern w:val="28"/>
        </w:rPr>
        <w:t>д</w:t>
      </w:r>
      <w:r w:rsidRPr="004008AE">
        <w:rPr>
          <w:rFonts w:ascii="Times New Roman" w:hAnsi="Times New Roman" w:cs="Times New Roman"/>
          <w:b w:val="0"/>
          <w:i w:val="0"/>
          <w:kern w:val="28"/>
        </w:rPr>
        <w:t xml:space="preserve">) описание зоны </w:t>
      </w:r>
      <w:r>
        <w:rPr>
          <w:rFonts w:ascii="Times New Roman" w:hAnsi="Times New Roman" w:cs="Times New Roman"/>
          <w:b w:val="0"/>
          <w:i w:val="0"/>
          <w:kern w:val="28"/>
        </w:rPr>
        <w:t>О</w:t>
      </w:r>
      <w:r w:rsidRPr="004008AE">
        <w:rPr>
          <w:rFonts w:ascii="Times New Roman" w:hAnsi="Times New Roman" w:cs="Times New Roman"/>
          <w:b w:val="0"/>
          <w:i w:val="0"/>
          <w:kern w:val="28"/>
        </w:rPr>
        <w:t>-</w:t>
      </w:r>
      <w:r>
        <w:rPr>
          <w:rFonts w:ascii="Times New Roman" w:hAnsi="Times New Roman" w:cs="Times New Roman"/>
          <w:b w:val="0"/>
          <w:i w:val="0"/>
          <w:kern w:val="28"/>
        </w:rPr>
        <w:t>2</w:t>
      </w:r>
      <w:r w:rsidRPr="004008AE">
        <w:rPr>
          <w:rFonts w:ascii="Times New Roman" w:hAnsi="Times New Roman" w:cs="Times New Roman"/>
          <w:b w:val="0"/>
          <w:i w:val="0"/>
          <w:kern w:val="28"/>
        </w:rPr>
        <w:t xml:space="preserve"> изложить в следующей редакции:</w:t>
      </w:r>
    </w:p>
    <w:p w:rsidR="00611F04" w:rsidRPr="00542E7F" w:rsidRDefault="00611F04" w:rsidP="00611F04">
      <w:pPr>
        <w:keepNext/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О-2 </w:t>
      </w:r>
      <w:r w:rsidRPr="00542E7F">
        <w:rPr>
          <w:rFonts w:ascii="Times New Roman" w:hAnsi="Times New Roman"/>
          <w:b/>
        </w:rPr>
        <w:t>ЗОНА ОБЪЕКТОВ ЗДРАВООХРАНЕНИЯ</w:t>
      </w:r>
      <w:bookmarkEnd w:id="3"/>
      <w:bookmarkEnd w:id="4"/>
      <w:bookmarkEnd w:id="5"/>
      <w:r w:rsidRPr="00542E7F">
        <w:rPr>
          <w:rFonts w:ascii="Times New Roman" w:hAnsi="Times New Roman"/>
          <w:b/>
        </w:rPr>
        <w:t xml:space="preserve"> И СОЦИАЛЬНОЙ ЗАЩИТЫ</w:t>
      </w:r>
      <w:bookmarkEnd w:id="6"/>
    </w:p>
    <w:p w:rsidR="00611F04" w:rsidRPr="00542E7F" w:rsidRDefault="00611F04" w:rsidP="00611F04">
      <w:pPr>
        <w:spacing w:after="0" w:line="240" w:lineRule="auto"/>
        <w:jc w:val="both"/>
        <w:rPr>
          <w:rFonts w:ascii="Times New Roman" w:hAnsi="Times New Roman"/>
        </w:rPr>
      </w:pPr>
      <w:r w:rsidRPr="00542E7F">
        <w:rPr>
          <w:rFonts w:ascii="Times New Roman" w:hAnsi="Times New Roman"/>
        </w:rPr>
        <w:t>Зона предназначена для размещения учреждений здравоохранения и социальной защиты, а также обслуживающих объектов, вспомогательных по отношению к основному назначению зоны.</w:t>
      </w:r>
    </w:p>
    <w:p w:rsidR="00611F04" w:rsidRPr="00542E7F" w:rsidRDefault="00611F04" w:rsidP="00611F04">
      <w:pPr>
        <w:keepNext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611F04" w:rsidRPr="00542E7F" w:rsidRDefault="00611F04" w:rsidP="00611F04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542E7F">
        <w:rPr>
          <w:rFonts w:ascii="Times New Roman" w:hAnsi="Times New Roman"/>
          <w:u w:val="single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О-2</w:t>
      </w:r>
    </w:p>
    <w:p w:rsidR="00611F04" w:rsidRPr="00946997" w:rsidRDefault="00611F04" w:rsidP="00611F04">
      <w:pPr>
        <w:spacing w:after="0" w:line="240" w:lineRule="auto"/>
        <w:rPr>
          <w:rFonts w:ascii="Times New Roman" w:hAnsi="Times New Roman"/>
          <w:u w:val="single"/>
        </w:rPr>
      </w:pPr>
      <w:r w:rsidRPr="00946997">
        <w:rPr>
          <w:rFonts w:ascii="Times New Roman" w:hAnsi="Times New Roman"/>
          <w:u w:val="single"/>
        </w:rPr>
        <w:t>Основные виды разрешенного использования</w:t>
      </w:r>
    </w:p>
    <w:p w:rsidR="00611F04" w:rsidRPr="00946997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46997">
        <w:rPr>
          <w:rFonts w:ascii="Times New Roman" w:hAnsi="Times New Roman" w:cs="Times New Roman"/>
        </w:rPr>
        <w:t xml:space="preserve">Стационары 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>Амбулаторно-поликлинические учреждения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>Станции скорой помощи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>Аптеки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>Молочные кухни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>Пункты оказания первой медицинской помощи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>Учреждения социальной защиты</w:t>
      </w:r>
    </w:p>
    <w:p w:rsidR="00611F04" w:rsidRPr="00D101F6" w:rsidRDefault="00611F04" w:rsidP="00611F04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11F04" w:rsidRPr="00D101F6" w:rsidRDefault="00611F04" w:rsidP="00611F04">
      <w:pPr>
        <w:spacing w:after="0" w:line="240" w:lineRule="auto"/>
        <w:rPr>
          <w:rFonts w:ascii="Times New Roman" w:hAnsi="Times New Roman"/>
          <w:u w:val="single"/>
        </w:rPr>
      </w:pPr>
      <w:r w:rsidRPr="00D101F6">
        <w:rPr>
          <w:rFonts w:ascii="Times New Roman" w:hAnsi="Times New Roman"/>
          <w:u w:val="single"/>
        </w:rPr>
        <w:t>Условно разрешенные виды использования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>Стационары специального назначения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>Специальные учреждения социальной защиты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>Жилые дома для обслуживающего персонала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 xml:space="preserve">Временные объекты торговли и общественного питания 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>Конфессиональные объекты</w:t>
      </w:r>
    </w:p>
    <w:p w:rsidR="00611F04" w:rsidRPr="00D101F6" w:rsidRDefault="00611F04" w:rsidP="00611F04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11F04" w:rsidRPr="00D101F6" w:rsidRDefault="00611F04" w:rsidP="00611F04">
      <w:pPr>
        <w:spacing w:after="0" w:line="240" w:lineRule="auto"/>
        <w:rPr>
          <w:rFonts w:ascii="Times New Roman" w:hAnsi="Times New Roman"/>
          <w:u w:val="single"/>
        </w:rPr>
      </w:pPr>
      <w:r w:rsidRPr="00D101F6">
        <w:rPr>
          <w:rFonts w:ascii="Times New Roman" w:hAnsi="Times New Roman"/>
          <w:u w:val="single"/>
        </w:rPr>
        <w:t>Вспомогательные виды разрешенного использования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>Объекты, технологически связанные с назначением основного разрешенного вида использования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>Площадки для отдыха, хозяйственные</w:t>
      </w:r>
    </w:p>
    <w:p w:rsidR="00611F04" w:rsidRPr="00946997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 xml:space="preserve">Гаражи ведомственных легковых автомобилей специального </w:t>
      </w:r>
      <w:r w:rsidRPr="00946997">
        <w:rPr>
          <w:rFonts w:ascii="Times New Roman" w:hAnsi="Times New Roman" w:cs="Times New Roman"/>
        </w:rPr>
        <w:t>назначения</w:t>
      </w:r>
    </w:p>
    <w:p w:rsidR="00611F04" w:rsidRPr="00946997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46997">
        <w:rPr>
          <w:rFonts w:ascii="Times New Roman" w:hAnsi="Times New Roman" w:cs="Times New Roman"/>
        </w:rPr>
        <w:t>Автостоянки для персонала и посетителей</w:t>
      </w:r>
    </w:p>
    <w:p w:rsidR="00611F04" w:rsidRPr="00542E7F" w:rsidRDefault="00611F04" w:rsidP="00611F04">
      <w:pPr>
        <w:spacing w:after="0" w:line="240" w:lineRule="auto"/>
        <w:rPr>
          <w:rFonts w:ascii="Times New Roman" w:hAnsi="Times New Roman"/>
          <w:u w:val="single"/>
        </w:rPr>
      </w:pPr>
    </w:p>
    <w:p w:rsidR="00611F04" w:rsidRPr="00542E7F" w:rsidRDefault="00611F04" w:rsidP="00611F04">
      <w:pPr>
        <w:keepNext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42E7F">
        <w:rPr>
          <w:rFonts w:ascii="Times New Roman" w:hAnsi="Times New Roman" w:cs="Times New Roman"/>
          <w:u w:val="single"/>
        </w:rPr>
        <w:lastRenderedPageBreak/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О-2</w:t>
      </w:r>
    </w:p>
    <w:p w:rsidR="00611F04" w:rsidRPr="00542E7F" w:rsidRDefault="00611F04" w:rsidP="00611F04">
      <w:pPr>
        <w:spacing w:after="0" w:line="240" w:lineRule="auto"/>
        <w:jc w:val="both"/>
        <w:rPr>
          <w:rFonts w:ascii="Times New Roman" w:hAnsi="Times New Roman"/>
        </w:rPr>
      </w:pPr>
      <w:r w:rsidRPr="00542E7F">
        <w:rPr>
          <w:rFonts w:ascii="Times New Roman" w:hAnsi="Times New Roman"/>
        </w:rPr>
        <w:t xml:space="preserve">Требования к параметрам сооружений и границам земельных участков в соответствии </w:t>
      </w:r>
      <w:proofErr w:type="gramStart"/>
      <w:r w:rsidRPr="00542E7F">
        <w:rPr>
          <w:rFonts w:ascii="Times New Roman" w:hAnsi="Times New Roman"/>
        </w:rPr>
        <w:t>с</w:t>
      </w:r>
      <w:proofErr w:type="gramEnd"/>
      <w:r w:rsidRPr="00542E7F">
        <w:rPr>
          <w:rFonts w:ascii="Times New Roman" w:hAnsi="Times New Roman"/>
        </w:rPr>
        <w:t>:</w:t>
      </w:r>
    </w:p>
    <w:p w:rsidR="00611F04" w:rsidRPr="00542E7F" w:rsidRDefault="00611F04" w:rsidP="00611F0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42E7F">
        <w:rPr>
          <w:rFonts w:ascii="Times New Roman" w:hAnsi="Times New Roman"/>
        </w:rPr>
        <w:t xml:space="preserve"> Свод правил 42.13330.2011 «СНиП 2.07.01-89*. Градостроительство. Планировка и застройка городских и сельских поселений», Приложение</w:t>
      </w:r>
      <w:proofErr w:type="gramStart"/>
      <w:r w:rsidRPr="00542E7F">
        <w:rPr>
          <w:rFonts w:ascii="Times New Roman" w:hAnsi="Times New Roman"/>
        </w:rPr>
        <w:t xml:space="preserve"> Ж</w:t>
      </w:r>
      <w:proofErr w:type="gramEnd"/>
      <w:r w:rsidRPr="00542E7F">
        <w:rPr>
          <w:rFonts w:ascii="Times New Roman" w:hAnsi="Times New Roman"/>
        </w:rPr>
        <w:t>;</w:t>
      </w:r>
    </w:p>
    <w:p w:rsidR="00611F04" w:rsidRPr="00542E7F" w:rsidRDefault="00611F04" w:rsidP="00611F0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42E7F">
        <w:rPr>
          <w:rFonts w:ascii="Times New Roman" w:hAnsi="Times New Roman" w:cs="Times New Roman"/>
        </w:rPr>
        <w:t>СНиП 31-06-2009 «Общественные здания и сооружения»;</w:t>
      </w:r>
    </w:p>
    <w:p w:rsidR="00611F04" w:rsidRPr="00A9539C" w:rsidRDefault="00611F04" w:rsidP="00611F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E7F">
        <w:rPr>
          <w:rFonts w:ascii="Times New Roman" w:hAnsi="Times New Roman"/>
        </w:rPr>
        <w:t>другие действующие нормативные документы и технические регламенты</w:t>
      </w:r>
      <w:bookmarkEnd w:id="7"/>
      <w:r w:rsidRPr="00A9539C">
        <w:rPr>
          <w:rFonts w:ascii="Times New Roman" w:hAnsi="Times New Roman" w:cs="Times New Roman"/>
          <w:color w:val="000000"/>
        </w:rPr>
        <w:t>;</w:t>
      </w:r>
    </w:p>
    <w:p w:rsidR="00611F04" w:rsidRPr="00C75B5A" w:rsidRDefault="00611F04" w:rsidP="00611F0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A9539C">
        <w:rPr>
          <w:rFonts w:ascii="Times New Roman" w:hAnsi="Times New Roman"/>
        </w:rPr>
        <w:t>Региональные нормативы градостроительного проектирования Ленинградской области</w:t>
      </w:r>
      <w:r>
        <w:rPr>
          <w:rFonts w:ascii="Times New Roman" w:hAnsi="Times New Roman"/>
        </w:rPr>
        <w:t>»</w:t>
      </w:r>
      <w:r w:rsidRPr="00A9539C">
        <w:rPr>
          <w:rFonts w:ascii="Times New Roman" w:hAnsi="Times New Roman"/>
        </w:rPr>
        <w:t>.</w:t>
      </w:r>
    </w:p>
    <w:p w:rsidR="00611F04" w:rsidRPr="00086600" w:rsidRDefault="00611F04" w:rsidP="00611F04">
      <w:pPr>
        <w:pStyle w:val="2"/>
        <w:keepNext w:val="0"/>
        <w:widowControl w:val="0"/>
        <w:jc w:val="both"/>
        <w:rPr>
          <w:rFonts w:ascii="Times New Roman" w:hAnsi="Times New Roman" w:cs="Times New Roman"/>
          <w:b w:val="0"/>
          <w:i w:val="0"/>
          <w:kern w:val="28"/>
        </w:rPr>
      </w:pPr>
    </w:p>
    <w:p w:rsidR="00611F04" w:rsidRPr="00D101F6" w:rsidRDefault="00611F04" w:rsidP="00611F04">
      <w:pPr>
        <w:pStyle w:val="2"/>
        <w:keepNext w:val="0"/>
        <w:widowControl w:val="0"/>
        <w:jc w:val="both"/>
        <w:rPr>
          <w:rFonts w:ascii="Times New Roman" w:hAnsi="Times New Roman" w:cs="Times New Roman"/>
          <w:b w:val="0"/>
          <w:i w:val="0"/>
          <w:kern w:val="28"/>
        </w:rPr>
      </w:pPr>
      <w:r>
        <w:rPr>
          <w:rFonts w:ascii="Times New Roman" w:hAnsi="Times New Roman" w:cs="Times New Roman"/>
          <w:b w:val="0"/>
          <w:i w:val="0"/>
          <w:kern w:val="28"/>
        </w:rPr>
        <w:t>е</w:t>
      </w:r>
      <w:r w:rsidRPr="004008AE">
        <w:rPr>
          <w:rFonts w:ascii="Times New Roman" w:hAnsi="Times New Roman" w:cs="Times New Roman"/>
          <w:b w:val="0"/>
          <w:i w:val="0"/>
          <w:kern w:val="28"/>
        </w:rPr>
        <w:t xml:space="preserve">) описание зоны </w:t>
      </w:r>
      <w:r>
        <w:rPr>
          <w:rFonts w:ascii="Times New Roman" w:hAnsi="Times New Roman" w:cs="Times New Roman"/>
          <w:b w:val="0"/>
          <w:i w:val="0"/>
          <w:kern w:val="28"/>
        </w:rPr>
        <w:t>П</w:t>
      </w:r>
      <w:r w:rsidRPr="004008AE">
        <w:rPr>
          <w:rFonts w:ascii="Times New Roman" w:hAnsi="Times New Roman" w:cs="Times New Roman"/>
          <w:b w:val="0"/>
          <w:i w:val="0"/>
          <w:kern w:val="28"/>
        </w:rPr>
        <w:t>-</w:t>
      </w:r>
      <w:r>
        <w:rPr>
          <w:rFonts w:ascii="Times New Roman" w:hAnsi="Times New Roman" w:cs="Times New Roman"/>
          <w:b w:val="0"/>
          <w:i w:val="0"/>
          <w:kern w:val="28"/>
        </w:rPr>
        <w:t>2</w:t>
      </w:r>
      <w:r w:rsidRPr="004008AE">
        <w:rPr>
          <w:rFonts w:ascii="Times New Roman" w:hAnsi="Times New Roman" w:cs="Times New Roman"/>
          <w:b w:val="0"/>
          <w:i w:val="0"/>
          <w:kern w:val="28"/>
        </w:rPr>
        <w:t xml:space="preserve"> изложить в следующей редакции:</w:t>
      </w:r>
    </w:p>
    <w:p w:rsidR="00611F04" w:rsidRPr="00542E7F" w:rsidRDefault="00611F04" w:rsidP="00611F04">
      <w:pPr>
        <w:keepNext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П-2</w:t>
      </w:r>
      <w:r w:rsidRPr="00542E7F">
        <w:rPr>
          <w:rFonts w:ascii="Times New Roman" w:hAnsi="Times New Roman"/>
          <w:b/>
        </w:rPr>
        <w:t xml:space="preserve"> ЗОНА ПРОИЗВОДСТВЕННЫХ</w:t>
      </w:r>
      <w:r>
        <w:rPr>
          <w:rFonts w:ascii="Times New Roman" w:hAnsi="Times New Roman"/>
          <w:b/>
        </w:rPr>
        <w:t xml:space="preserve"> И КОММУНАЛЬНО-СКАЛДСКИХ</w:t>
      </w:r>
      <w:r w:rsidRPr="00542E7F">
        <w:rPr>
          <w:rFonts w:ascii="Times New Roman" w:hAnsi="Times New Roman"/>
          <w:b/>
        </w:rPr>
        <w:t xml:space="preserve"> ОБЪЕКТОВ </w:t>
      </w:r>
      <w:r w:rsidRPr="00542E7F">
        <w:rPr>
          <w:rFonts w:ascii="Times New Roman" w:hAnsi="Times New Roman"/>
          <w:b/>
          <w:lang w:val="en-US"/>
        </w:rPr>
        <w:t>IV</w:t>
      </w:r>
      <w:r w:rsidRPr="00542E7F">
        <w:rPr>
          <w:rFonts w:ascii="Times New Roman" w:hAnsi="Times New Roman"/>
          <w:b/>
        </w:rPr>
        <w:t>-</w:t>
      </w:r>
      <w:r w:rsidRPr="00542E7F">
        <w:rPr>
          <w:rFonts w:ascii="Times New Roman" w:hAnsi="Times New Roman"/>
          <w:b/>
          <w:lang w:val="en-US"/>
        </w:rPr>
        <w:t>V</w:t>
      </w:r>
      <w:r>
        <w:rPr>
          <w:rFonts w:ascii="Times New Roman" w:hAnsi="Times New Roman"/>
          <w:b/>
        </w:rPr>
        <w:t xml:space="preserve"> КЛАССОВ </w:t>
      </w:r>
      <w:r w:rsidRPr="00542E7F">
        <w:rPr>
          <w:rFonts w:ascii="Times New Roman" w:hAnsi="Times New Roman"/>
          <w:b/>
        </w:rPr>
        <w:t>ОПАСНОСТИ</w:t>
      </w:r>
    </w:p>
    <w:p w:rsidR="00611F04" w:rsidRPr="00542E7F" w:rsidRDefault="00611F04" w:rsidP="00611F04">
      <w:pPr>
        <w:keepNext/>
        <w:spacing w:after="0" w:line="240" w:lineRule="auto"/>
        <w:jc w:val="both"/>
        <w:rPr>
          <w:rFonts w:ascii="Times New Roman" w:hAnsi="Times New Roman"/>
        </w:rPr>
      </w:pPr>
      <w:r w:rsidRPr="00542E7F">
        <w:rPr>
          <w:rFonts w:ascii="Times New Roman" w:hAnsi="Times New Roman"/>
        </w:rPr>
        <w:t xml:space="preserve">Зона предназначена для размещения производственных объектов </w:t>
      </w:r>
      <w:r w:rsidRPr="00542E7F">
        <w:rPr>
          <w:rFonts w:ascii="Times New Roman" w:hAnsi="Times New Roman" w:cs="Times New Roman"/>
        </w:rPr>
        <w:t>IV-V</w:t>
      </w:r>
      <w:r w:rsidRPr="00542E7F">
        <w:rPr>
          <w:rFonts w:ascii="Times New Roman" w:hAnsi="Times New Roman"/>
        </w:rPr>
        <w:t xml:space="preserve"> классов опасности, иных объектов, в соответствии с нижеприведенными видами использования недвижимости.</w:t>
      </w:r>
    </w:p>
    <w:p w:rsidR="00611F04" w:rsidRPr="00542E7F" w:rsidRDefault="00611F04" w:rsidP="00611F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F04" w:rsidRPr="00D101F6" w:rsidRDefault="00611F04" w:rsidP="00611F04">
      <w:pPr>
        <w:keepNext/>
        <w:spacing w:after="0" w:line="240" w:lineRule="auto"/>
        <w:rPr>
          <w:rFonts w:ascii="Times New Roman" w:hAnsi="Times New Roman"/>
          <w:u w:val="single"/>
        </w:rPr>
      </w:pPr>
      <w:r w:rsidRPr="00D101F6">
        <w:rPr>
          <w:rFonts w:ascii="Times New Roman" w:hAnsi="Times New Roman"/>
          <w:u w:val="single"/>
        </w:rPr>
        <w:t xml:space="preserve">Основные виды разрешенного использования </w:t>
      </w:r>
    </w:p>
    <w:p w:rsidR="00611F04" w:rsidRPr="00D101F6" w:rsidRDefault="00611F04" w:rsidP="00611F04">
      <w:pPr>
        <w:keepNext/>
        <w:spacing w:after="0" w:line="240" w:lineRule="auto"/>
        <w:rPr>
          <w:rFonts w:ascii="Times New Roman" w:hAnsi="Times New Roman"/>
          <w:u w:val="single"/>
        </w:rPr>
      </w:pP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 xml:space="preserve">Промышленные предприятия и коммунально-складские организации IV класса </w:t>
      </w:r>
      <w:r w:rsidRPr="00D101F6">
        <w:rPr>
          <w:rFonts w:ascii="Times New Roman" w:hAnsi="Times New Roman"/>
        </w:rPr>
        <w:t>санитарной опасности</w:t>
      </w:r>
      <w:r w:rsidRPr="00D101F6">
        <w:rPr>
          <w:rFonts w:ascii="Times New Roman" w:hAnsi="Times New Roman" w:cs="Times New Roman"/>
        </w:rPr>
        <w:t xml:space="preserve"> 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 xml:space="preserve">Промышленные предприятия и коммунально-складские организации V класса </w:t>
      </w:r>
      <w:r w:rsidRPr="00D101F6">
        <w:rPr>
          <w:rFonts w:ascii="Times New Roman" w:hAnsi="Times New Roman"/>
        </w:rPr>
        <w:t>санитарной опасности</w:t>
      </w:r>
      <w:r w:rsidRPr="00D101F6">
        <w:rPr>
          <w:rFonts w:ascii="Times New Roman" w:hAnsi="Times New Roman" w:cs="Times New Roman"/>
        </w:rPr>
        <w:t xml:space="preserve"> 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D101F6">
        <w:rPr>
          <w:rFonts w:ascii="Times New Roman" w:hAnsi="Times New Roman"/>
        </w:rPr>
        <w:t>Объекты складского назначения и оптовые базы промышленных товаров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>Здания управления, конструкторские бюро, учебные заведения, поликлиники, магазины, научно-исследовательских лаборатории, связанные с обслуживанием предприятий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>Проектные, научно-исследовательские и изыскательские организации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D101F6">
        <w:rPr>
          <w:rFonts w:ascii="Times New Roman" w:hAnsi="Times New Roman"/>
        </w:rPr>
        <w:t>Отделения пожарной охраны</w:t>
      </w:r>
    </w:p>
    <w:p w:rsidR="00611F04" w:rsidRPr="00D101F6" w:rsidRDefault="00611F04" w:rsidP="00611F04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11F04" w:rsidRPr="00D101F6" w:rsidRDefault="00611F04" w:rsidP="00611F04">
      <w:pPr>
        <w:keepNext/>
        <w:spacing w:after="0" w:line="240" w:lineRule="auto"/>
        <w:rPr>
          <w:rFonts w:ascii="Times New Roman" w:hAnsi="Times New Roman"/>
          <w:u w:val="single"/>
        </w:rPr>
      </w:pPr>
      <w:r w:rsidRPr="00D101F6">
        <w:rPr>
          <w:rFonts w:ascii="Times New Roman" w:hAnsi="Times New Roman"/>
          <w:u w:val="single"/>
        </w:rPr>
        <w:t>Условно разрешенные виды использования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D101F6">
        <w:rPr>
          <w:rFonts w:ascii="Times New Roman" w:hAnsi="Times New Roman"/>
        </w:rPr>
        <w:t>Предприятия автосервиса (</w:t>
      </w:r>
      <w:r w:rsidRPr="00D101F6">
        <w:rPr>
          <w:rFonts w:ascii="Times New Roman" w:hAnsi="Times New Roman" w:cs="Times New Roman"/>
        </w:rPr>
        <w:t>станции технического обслуживания, мастерские, автомобильные мойки)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>Многофункциональные деловые и обслуживающие здания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>Жилищно-эксплуатационные службы, аварийные службы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>Магазины оптовой и мелкооптовой торговли промышленными товарами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 xml:space="preserve">Рынки 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>Крупные торговые комплексы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>Торгово-выставочные комплексы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>Спортивно-оздоровительные сооружения для работников предприятий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>Конфессиональные объекты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>Магазины оптовой и мелкооптовой торговли промышленными товарами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>Рынки промышленных товаров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>Крупные торговые комплексы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>Торгово-выставочные комплексы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 xml:space="preserve">Временные объекты торговли и общественного питания 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>Ветеринарные лечебницы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>Отделения государственной инспекции безопасности дорожного движения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>Гаражи боксового типа</w:t>
      </w:r>
    </w:p>
    <w:p w:rsidR="00611F04" w:rsidRPr="00D101F6" w:rsidRDefault="00611F04" w:rsidP="00611F0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11F04" w:rsidRPr="00D101F6" w:rsidRDefault="00611F04" w:rsidP="00611F04">
      <w:pPr>
        <w:keepNext/>
        <w:spacing w:after="0" w:line="240" w:lineRule="auto"/>
        <w:rPr>
          <w:rFonts w:ascii="Times New Roman" w:hAnsi="Times New Roman"/>
          <w:u w:val="single"/>
        </w:rPr>
      </w:pPr>
      <w:r w:rsidRPr="00D101F6">
        <w:rPr>
          <w:rFonts w:ascii="Times New Roman" w:hAnsi="Times New Roman"/>
          <w:u w:val="single"/>
        </w:rPr>
        <w:t>Вспомогательные виды разрешенного использования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>Объекты, технологически связанные с назначением основного разрешенного вида использования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lastRenderedPageBreak/>
        <w:t>Автостоянки и гаражи для постоянного и временного хранения грузовых, ведомственных т индивидуальных легковых автомобилей (открытые, встроенные или встроенно-пристроенные, подземные, полуподземные, многоуровневые)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>Предприятия общественного питания для персонала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>Погрузо-разгрузочные площадки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 xml:space="preserve">Площадки для отдыха, хозяйственные 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>Пункты оказания первой медицинской помощи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>Антенны сотовой, радиорелейной и спутниковой связи</w:t>
      </w:r>
    </w:p>
    <w:p w:rsidR="00611F04" w:rsidRPr="00542E7F" w:rsidRDefault="00611F04" w:rsidP="00611F0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11F04" w:rsidRPr="009E29D8" w:rsidRDefault="00611F04" w:rsidP="00611F04">
      <w:pPr>
        <w:spacing w:after="0" w:line="240" w:lineRule="auto"/>
        <w:ind w:firstLine="709"/>
        <w:rPr>
          <w:rFonts w:ascii="Times New Roman" w:hAnsi="Times New Roman"/>
        </w:rPr>
      </w:pPr>
      <w:bookmarkStart w:id="34" w:name="_Toc318302568"/>
      <w:bookmarkStart w:id="35" w:name="_Toc322540653"/>
      <w:bookmarkStart w:id="36" w:name="_Toc322625182"/>
      <w:r w:rsidRPr="009E29D8">
        <w:rPr>
          <w:rFonts w:ascii="Times New Roman" w:hAnsi="Times New Roman"/>
        </w:rPr>
        <w:t>Требования к параметрам сооружений и границам земельных участков в соответствии со следующими документами:</w:t>
      </w:r>
    </w:p>
    <w:p w:rsidR="00611F04" w:rsidRPr="009E29D8" w:rsidRDefault="00611F04" w:rsidP="00611F0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E29D8">
        <w:rPr>
          <w:rFonts w:ascii="Times New Roman" w:hAnsi="Times New Roman"/>
        </w:rPr>
        <w:t xml:space="preserve"> Свод правил 42.13330.2011 «СНиП 2.07.01-89*. Градостроительство. Планировка и застройка городских и сельских поселений», Приложение</w:t>
      </w:r>
      <w:proofErr w:type="gramStart"/>
      <w:r w:rsidRPr="009E29D8">
        <w:rPr>
          <w:rFonts w:ascii="Times New Roman" w:hAnsi="Times New Roman"/>
        </w:rPr>
        <w:t xml:space="preserve"> Ж</w:t>
      </w:r>
      <w:proofErr w:type="gramEnd"/>
      <w:r w:rsidRPr="009E29D8">
        <w:rPr>
          <w:rFonts w:ascii="Times New Roman" w:hAnsi="Times New Roman"/>
        </w:rPr>
        <w:t>;</w:t>
      </w:r>
    </w:p>
    <w:p w:rsidR="00611F04" w:rsidRPr="009E29D8" w:rsidRDefault="00611F04" w:rsidP="00611F0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E29D8">
        <w:rPr>
          <w:rFonts w:ascii="Times New Roman" w:hAnsi="Times New Roman" w:cs="Times New Roman"/>
        </w:rPr>
        <w:t>СНиП 31-06-2009 «Общественные здания и сооружения»;</w:t>
      </w:r>
    </w:p>
    <w:p w:rsidR="00611F04" w:rsidRPr="00A9539C" w:rsidRDefault="00611F04" w:rsidP="00611F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E29D8">
        <w:rPr>
          <w:rFonts w:ascii="Times New Roman" w:hAnsi="Times New Roman"/>
        </w:rPr>
        <w:t>другие действующие нормативные документы и технические регламенты</w:t>
      </w:r>
      <w:r w:rsidRPr="00A9539C">
        <w:rPr>
          <w:rFonts w:ascii="Times New Roman" w:hAnsi="Times New Roman" w:cs="Times New Roman"/>
          <w:color w:val="000000"/>
        </w:rPr>
        <w:t>;</w:t>
      </w:r>
    </w:p>
    <w:p w:rsidR="00611F04" w:rsidRPr="00A9539C" w:rsidRDefault="00611F04" w:rsidP="00611F0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A9539C">
        <w:rPr>
          <w:rFonts w:ascii="Times New Roman" w:hAnsi="Times New Roman"/>
        </w:rPr>
        <w:t>Региональные нормативы градостроительного проектирования Ленинградской области</w:t>
      </w:r>
      <w:r>
        <w:rPr>
          <w:rFonts w:ascii="Times New Roman" w:hAnsi="Times New Roman"/>
        </w:rPr>
        <w:t>»</w:t>
      </w:r>
      <w:r w:rsidRPr="00A9539C">
        <w:rPr>
          <w:rFonts w:ascii="Times New Roman" w:hAnsi="Times New Roman"/>
        </w:rPr>
        <w:t>.</w:t>
      </w:r>
    </w:p>
    <w:p w:rsidR="00611F04" w:rsidRPr="00542E7F" w:rsidRDefault="00611F04" w:rsidP="00611F0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bookmarkEnd w:id="34"/>
    <w:bookmarkEnd w:id="35"/>
    <w:bookmarkEnd w:id="36"/>
    <w:p w:rsidR="00611F04" w:rsidRPr="00D165A7" w:rsidRDefault="00611F04" w:rsidP="00611F04">
      <w:pPr>
        <w:pStyle w:val="2"/>
        <w:keepNext w:val="0"/>
        <w:widowControl w:val="0"/>
        <w:jc w:val="both"/>
        <w:rPr>
          <w:rFonts w:ascii="Times New Roman" w:hAnsi="Times New Roman" w:cs="Times New Roman"/>
          <w:b w:val="0"/>
          <w:i w:val="0"/>
          <w:kern w:val="28"/>
        </w:rPr>
      </w:pPr>
      <w:r>
        <w:rPr>
          <w:rFonts w:ascii="Times New Roman" w:hAnsi="Times New Roman" w:cs="Times New Roman"/>
          <w:b w:val="0"/>
          <w:i w:val="0"/>
          <w:kern w:val="28"/>
        </w:rPr>
        <w:t>ж</w:t>
      </w:r>
      <w:r w:rsidRPr="004008AE">
        <w:rPr>
          <w:rFonts w:ascii="Times New Roman" w:hAnsi="Times New Roman" w:cs="Times New Roman"/>
          <w:b w:val="0"/>
          <w:i w:val="0"/>
          <w:kern w:val="28"/>
        </w:rPr>
        <w:t xml:space="preserve">) описание зоны </w:t>
      </w:r>
      <w:r>
        <w:rPr>
          <w:rFonts w:ascii="Times New Roman" w:hAnsi="Times New Roman" w:cs="Times New Roman"/>
          <w:b w:val="0"/>
          <w:i w:val="0"/>
          <w:kern w:val="28"/>
        </w:rPr>
        <w:t>СХ</w:t>
      </w:r>
      <w:r w:rsidRPr="004008AE">
        <w:rPr>
          <w:rFonts w:ascii="Times New Roman" w:hAnsi="Times New Roman" w:cs="Times New Roman"/>
          <w:b w:val="0"/>
          <w:i w:val="0"/>
          <w:kern w:val="28"/>
        </w:rPr>
        <w:t>-</w:t>
      </w:r>
      <w:r>
        <w:rPr>
          <w:rFonts w:ascii="Times New Roman" w:hAnsi="Times New Roman" w:cs="Times New Roman"/>
          <w:b w:val="0"/>
          <w:i w:val="0"/>
          <w:kern w:val="28"/>
        </w:rPr>
        <w:t>1</w:t>
      </w:r>
      <w:r w:rsidRPr="004008AE">
        <w:rPr>
          <w:rFonts w:ascii="Times New Roman" w:hAnsi="Times New Roman" w:cs="Times New Roman"/>
          <w:b w:val="0"/>
          <w:i w:val="0"/>
          <w:kern w:val="28"/>
        </w:rPr>
        <w:t xml:space="preserve"> изложить в следующей редакции:</w:t>
      </w:r>
    </w:p>
    <w:p w:rsidR="00611F04" w:rsidRPr="00542E7F" w:rsidRDefault="00611F04" w:rsidP="00611F04">
      <w:pPr>
        <w:spacing w:after="0" w:line="240" w:lineRule="auto"/>
        <w:jc w:val="both"/>
        <w:rPr>
          <w:rFonts w:ascii="Times New Roman" w:hAnsi="Times New Roman"/>
          <w:b/>
        </w:rPr>
      </w:pPr>
      <w:bookmarkStart w:id="37" w:name="_Toc318302572"/>
      <w:bookmarkStart w:id="38" w:name="_Toc322540657"/>
      <w:bookmarkStart w:id="39" w:name="_Toc322625186"/>
      <w:r w:rsidRPr="00542E7F">
        <w:rPr>
          <w:rFonts w:ascii="Times New Roman" w:hAnsi="Times New Roman"/>
          <w:b/>
        </w:rPr>
        <w:t>СХ-</w:t>
      </w:r>
      <w:r>
        <w:rPr>
          <w:rFonts w:ascii="Times New Roman" w:hAnsi="Times New Roman"/>
          <w:b/>
        </w:rPr>
        <w:t>1</w:t>
      </w:r>
      <w:r w:rsidRPr="00542E7F">
        <w:rPr>
          <w:rFonts w:ascii="Times New Roman" w:hAnsi="Times New Roman"/>
          <w:b/>
        </w:rPr>
        <w:t xml:space="preserve"> ЗОНА ДЛЯ ВЕДЕНИЯ САДОВОДСТВА И ДАЧНОГО ХОЗЯЙСТВА</w:t>
      </w:r>
    </w:p>
    <w:p w:rsidR="00611F04" w:rsidRPr="00542E7F" w:rsidRDefault="00611F04" w:rsidP="00611F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E7F">
        <w:rPr>
          <w:rFonts w:ascii="Times New Roman" w:hAnsi="Times New Roman"/>
          <w:sz w:val="24"/>
          <w:szCs w:val="24"/>
        </w:rPr>
        <w:t>Зона предназначена для размещения садовых и дачных участков с правом возведения жилого строения используемых населением в целях отдыха  и выращивания сельскохозяйственных культур.</w:t>
      </w:r>
    </w:p>
    <w:p w:rsidR="00611F04" w:rsidRPr="00542E7F" w:rsidRDefault="00611F04" w:rsidP="00611F04">
      <w:pPr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</w:p>
    <w:p w:rsidR="00611F04" w:rsidRPr="00EB4F91" w:rsidRDefault="00611F04" w:rsidP="00611F0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B4F91">
        <w:rPr>
          <w:rFonts w:ascii="Times New Roman" w:hAnsi="Times New Roman" w:cs="Times New Roman"/>
          <w:u w:val="single"/>
        </w:rPr>
        <w:t xml:space="preserve">Основные виды разрешенного использования 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>Садовые и дачные дома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 xml:space="preserve">Садоводство, огородничество, растениеводство 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>Содержание домашнего скота и птицы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>Личные подсобные хозяйства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>Теплицы, оранжереи</w:t>
      </w:r>
    </w:p>
    <w:p w:rsidR="00611F04" w:rsidRPr="00D101F6" w:rsidRDefault="00611F04" w:rsidP="00611F0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611F04" w:rsidRPr="00D101F6" w:rsidRDefault="00611F04" w:rsidP="00611F04">
      <w:pPr>
        <w:keepNext/>
        <w:spacing w:after="0" w:line="240" w:lineRule="auto"/>
        <w:rPr>
          <w:rFonts w:ascii="Times New Roman" w:hAnsi="Times New Roman" w:cs="Times New Roman"/>
          <w:u w:val="single"/>
        </w:rPr>
      </w:pPr>
      <w:r w:rsidRPr="00D101F6">
        <w:rPr>
          <w:rFonts w:ascii="Times New Roman" w:hAnsi="Times New Roman" w:cs="Times New Roman"/>
          <w:u w:val="single"/>
        </w:rPr>
        <w:t>Условно разрешенные виды использования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 xml:space="preserve">Отдельно стоящие объекты торговли, общественного питания, бытового обслуживания, рассчитанные на малый поток посетителей (менее 250 </w:t>
      </w:r>
      <w:proofErr w:type="spellStart"/>
      <w:r w:rsidRPr="00D101F6">
        <w:rPr>
          <w:rFonts w:ascii="Times New Roman" w:hAnsi="Times New Roman" w:cs="Times New Roman"/>
        </w:rPr>
        <w:t>кв.м</w:t>
      </w:r>
      <w:proofErr w:type="spellEnd"/>
      <w:r w:rsidRPr="00D101F6">
        <w:rPr>
          <w:rFonts w:ascii="Times New Roman" w:hAnsi="Times New Roman" w:cs="Times New Roman"/>
        </w:rPr>
        <w:t>. общ</w:t>
      </w:r>
      <w:proofErr w:type="gramStart"/>
      <w:r w:rsidRPr="00D101F6">
        <w:rPr>
          <w:rFonts w:ascii="Times New Roman" w:hAnsi="Times New Roman" w:cs="Times New Roman"/>
        </w:rPr>
        <w:t>.</w:t>
      </w:r>
      <w:proofErr w:type="gramEnd"/>
      <w:r w:rsidRPr="00D101F6">
        <w:rPr>
          <w:rFonts w:ascii="Times New Roman" w:hAnsi="Times New Roman" w:cs="Times New Roman"/>
        </w:rPr>
        <w:t xml:space="preserve"> </w:t>
      </w:r>
      <w:proofErr w:type="gramStart"/>
      <w:r w:rsidRPr="00D101F6">
        <w:rPr>
          <w:rFonts w:ascii="Times New Roman" w:hAnsi="Times New Roman" w:cs="Times New Roman"/>
        </w:rPr>
        <w:t>п</w:t>
      </w:r>
      <w:proofErr w:type="gramEnd"/>
      <w:r w:rsidRPr="00D101F6">
        <w:rPr>
          <w:rFonts w:ascii="Times New Roman" w:hAnsi="Times New Roman" w:cs="Times New Roman"/>
        </w:rPr>
        <w:t>лощади)</w:t>
      </w:r>
    </w:p>
    <w:p w:rsidR="00611F04" w:rsidRPr="00D101F6" w:rsidRDefault="00611F04" w:rsidP="00611F04">
      <w:pPr>
        <w:spacing w:after="0" w:line="240" w:lineRule="auto"/>
        <w:ind w:firstLine="709"/>
        <w:rPr>
          <w:rFonts w:ascii="Times New Roman" w:hAnsi="Times New Roman"/>
          <w:u w:val="single"/>
        </w:rPr>
      </w:pPr>
    </w:p>
    <w:p w:rsidR="00611F04" w:rsidRPr="00D101F6" w:rsidRDefault="00611F04" w:rsidP="00611F04">
      <w:pPr>
        <w:keepNext/>
        <w:spacing w:after="0" w:line="240" w:lineRule="auto"/>
        <w:rPr>
          <w:rFonts w:ascii="Times New Roman" w:hAnsi="Times New Roman"/>
          <w:u w:val="single"/>
        </w:rPr>
      </w:pPr>
      <w:r w:rsidRPr="00D101F6">
        <w:rPr>
          <w:rFonts w:ascii="Times New Roman" w:hAnsi="Times New Roman"/>
          <w:u w:val="single"/>
        </w:rPr>
        <w:t>Вспомогательные виды разрешенного использования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>Строения и здания для индивидуальной трудовой деятельности (типа столярных мастерских), летние гостевые домики,  семейные бани, надворные туалеты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 xml:space="preserve">Постройки для содержания мелкого </w:t>
      </w:r>
      <w:r w:rsidRPr="00EB4F91">
        <w:rPr>
          <w:rFonts w:ascii="Times New Roman" w:hAnsi="Times New Roman" w:cs="Times New Roman"/>
        </w:rPr>
        <w:t>скота и птицы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>Хозяйственные постройки (хранение дров, инструмента, компоста)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>Гаражи или стоянки 1-3 места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>Площадки: детские, хозяйственные, отдыха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>Открытые спортивные площадки, теннисные корты, катки и другие аналогичные объекты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>Опорные пункты охраны общественного порядка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 xml:space="preserve"> Водоемы, водозаборы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>Локальные канализационные очистные сооружения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>Локальные очистные сооружения поверхностного стока</w:t>
      </w:r>
    </w:p>
    <w:p w:rsidR="00611F04" w:rsidRPr="00542E7F" w:rsidRDefault="00611F04" w:rsidP="00611F04">
      <w:pPr>
        <w:keepNext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11F04" w:rsidRPr="00542E7F" w:rsidRDefault="00611F04" w:rsidP="00611F04">
      <w:pPr>
        <w:keepNext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42E7F">
        <w:rPr>
          <w:rFonts w:ascii="Times New Roman" w:hAnsi="Times New Roman" w:cs="Times New Roman"/>
          <w:u w:val="single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СХ-</w:t>
      </w:r>
      <w:r>
        <w:rPr>
          <w:rFonts w:ascii="Times New Roman" w:hAnsi="Times New Roman" w:cs="Times New Roman"/>
          <w:u w:val="single"/>
        </w:rPr>
        <w:t>1</w:t>
      </w:r>
    </w:p>
    <w:p w:rsidR="00611F04" w:rsidRPr="00542E7F" w:rsidRDefault="00611F04" w:rsidP="00611F0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42E7F">
        <w:rPr>
          <w:rFonts w:ascii="Times New Roman" w:hAnsi="Times New Roman"/>
        </w:rPr>
        <w:t>Требования к параметрам сооружений и границам земельных участков в соответствии со следующими документами:</w:t>
      </w:r>
    </w:p>
    <w:p w:rsidR="00611F04" w:rsidRPr="00542E7F" w:rsidRDefault="00611F04" w:rsidP="00611F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42E7F">
        <w:rPr>
          <w:rFonts w:ascii="Times New Roman" w:hAnsi="Times New Roman"/>
        </w:rPr>
        <w:t xml:space="preserve">Свод правил 42.13330.2011 «СНиП 2.07.01-89*. Градостроительство. Планировка и застройка городских и сельских поселений»; </w:t>
      </w:r>
    </w:p>
    <w:p w:rsidR="00611F04" w:rsidRPr="00542E7F" w:rsidRDefault="00611F04" w:rsidP="00611F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2E7F">
        <w:rPr>
          <w:rFonts w:ascii="Times New Roman" w:hAnsi="Times New Roman" w:cs="Times New Roman"/>
        </w:rPr>
        <w:t>СП 53.13330.2011. «Свод правил. Планировка и застройка территорий садоводческих (дачных) объединений граждан, здания и сооружения. Актуализированная редакция СНиП 30-02-97*»;</w:t>
      </w:r>
    </w:p>
    <w:p w:rsidR="00611F04" w:rsidRPr="00A9539C" w:rsidRDefault="00611F04" w:rsidP="00611F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E7F">
        <w:rPr>
          <w:rFonts w:ascii="Times New Roman" w:hAnsi="Times New Roman"/>
        </w:rPr>
        <w:t>другие действующие нормативы и технические регламенты</w:t>
      </w:r>
      <w:r w:rsidRPr="00A9539C">
        <w:rPr>
          <w:rFonts w:ascii="Times New Roman" w:hAnsi="Times New Roman" w:cs="Times New Roman"/>
          <w:color w:val="000000"/>
        </w:rPr>
        <w:t>;</w:t>
      </w:r>
    </w:p>
    <w:p w:rsidR="00611F04" w:rsidRPr="00C75B5A" w:rsidRDefault="00611F04" w:rsidP="00611F0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A9539C">
        <w:rPr>
          <w:rFonts w:ascii="Times New Roman" w:hAnsi="Times New Roman"/>
        </w:rPr>
        <w:t>Региональные нормативы градостроительного проектирования Ленинградской области</w:t>
      </w:r>
      <w:r>
        <w:rPr>
          <w:rFonts w:ascii="Times New Roman" w:hAnsi="Times New Roman"/>
        </w:rPr>
        <w:t>»</w:t>
      </w:r>
      <w:r w:rsidRPr="00A9539C">
        <w:rPr>
          <w:rFonts w:ascii="Times New Roman" w:hAnsi="Times New Roman"/>
        </w:rPr>
        <w:t>.</w:t>
      </w:r>
    </w:p>
    <w:p w:rsidR="00611F04" w:rsidRPr="00A9539C" w:rsidRDefault="00611F04" w:rsidP="00611F04">
      <w:pPr>
        <w:spacing w:after="0" w:line="240" w:lineRule="auto"/>
        <w:ind w:left="408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1"/>
        <w:gridCol w:w="993"/>
        <w:gridCol w:w="708"/>
      </w:tblGrid>
      <w:tr w:rsidR="00611F04" w:rsidRPr="00542E7F" w:rsidTr="00697E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Минимальное расстояние от жилого строения или дома до красной линии улиц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5</w:t>
            </w:r>
          </w:p>
        </w:tc>
      </w:tr>
      <w:tr w:rsidR="00611F04" w:rsidRPr="00542E7F" w:rsidTr="00697E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Минимальное расстояние от жилого дома или строения до красной линии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3</w:t>
            </w:r>
          </w:p>
        </w:tc>
      </w:tr>
      <w:tr w:rsidR="00611F04" w:rsidRPr="00542E7F" w:rsidTr="00697E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Минимальное расстояние от хозяйственных построек до красных линий улиц и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5</w:t>
            </w:r>
          </w:p>
        </w:tc>
      </w:tr>
      <w:tr w:rsidR="00611F04" w:rsidRPr="00542E7F" w:rsidTr="00697E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Минимальное расстояние от жилого дома или строения до границы соседнего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3</w:t>
            </w:r>
          </w:p>
        </w:tc>
      </w:tr>
      <w:tr w:rsidR="00611F04" w:rsidRPr="00542E7F" w:rsidTr="00697E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Минимальное расстояние от постройки для содержания мелкого скота и птицы до границы соседнего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4</w:t>
            </w:r>
          </w:p>
        </w:tc>
      </w:tr>
      <w:tr w:rsidR="00611F04" w:rsidRPr="00542E7F" w:rsidTr="00697E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Минимальное расстояние от других построек до границы соседнего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1</w:t>
            </w:r>
          </w:p>
        </w:tc>
      </w:tr>
      <w:tr w:rsidR="00611F04" w:rsidRPr="00542E7F" w:rsidTr="00697E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6</w:t>
            </w:r>
          </w:p>
        </w:tc>
      </w:tr>
      <w:tr w:rsidR="00611F04" w:rsidRPr="00542E7F" w:rsidTr="00697E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 xml:space="preserve">Минималь6ные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 с деревянными перекрытиями и покрытиями, защищенными </w:t>
            </w:r>
            <w:proofErr w:type="spellStart"/>
            <w:r w:rsidRPr="00542E7F">
              <w:rPr>
                <w:rFonts w:ascii="Times New Roman" w:hAnsi="Times New Roman"/>
              </w:rPr>
              <w:t>трудногорючими</w:t>
            </w:r>
            <w:proofErr w:type="spellEnd"/>
            <w:r w:rsidRPr="00542E7F">
              <w:rPr>
                <w:rFonts w:ascii="Times New Roman" w:hAnsi="Times New Roman"/>
              </w:rPr>
              <w:t xml:space="preserve"> и негорючими материалами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8</w:t>
            </w:r>
          </w:p>
        </w:tc>
      </w:tr>
      <w:tr w:rsidR="00611F04" w:rsidRPr="00542E7F" w:rsidTr="00697E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 xml:space="preserve">Минимальные противопожарные расстояния между жилыми домами и строениями, в том числе блокированными домами и жилыми строениями из древесины, каркасных ограждающих конструкций из негорючих, </w:t>
            </w:r>
            <w:proofErr w:type="spellStart"/>
            <w:r w:rsidRPr="00542E7F">
              <w:rPr>
                <w:rFonts w:ascii="Times New Roman" w:hAnsi="Times New Roman"/>
              </w:rPr>
              <w:t>трудногорючих</w:t>
            </w:r>
            <w:proofErr w:type="spellEnd"/>
            <w:r w:rsidRPr="00542E7F">
              <w:rPr>
                <w:rFonts w:ascii="Times New Roman" w:hAnsi="Times New Roman"/>
              </w:rPr>
              <w:t xml:space="preserve"> и горючих материалов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15</w:t>
            </w:r>
          </w:p>
        </w:tc>
      </w:tr>
      <w:tr w:rsidR="00611F04" w:rsidRPr="00542E7F" w:rsidTr="00697E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 xml:space="preserve"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 и  из древесины, каркасных ограждающих конструкций из негорючих, </w:t>
            </w:r>
            <w:proofErr w:type="spellStart"/>
            <w:r w:rsidRPr="00542E7F">
              <w:rPr>
                <w:rFonts w:ascii="Times New Roman" w:hAnsi="Times New Roman"/>
              </w:rPr>
              <w:t>трудногорючих</w:t>
            </w:r>
            <w:proofErr w:type="spellEnd"/>
            <w:r w:rsidRPr="00542E7F">
              <w:rPr>
                <w:rFonts w:ascii="Times New Roman" w:hAnsi="Times New Roman"/>
              </w:rPr>
              <w:t xml:space="preserve"> и горючих материалов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10</w:t>
            </w:r>
          </w:p>
        </w:tc>
      </w:tr>
      <w:tr w:rsidR="00611F04" w:rsidRPr="00542E7F" w:rsidTr="00697E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 xml:space="preserve"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 с деревянными перекрытиями и покрытиями, защищенными </w:t>
            </w:r>
            <w:proofErr w:type="spellStart"/>
            <w:r w:rsidRPr="00542E7F">
              <w:rPr>
                <w:rFonts w:ascii="Times New Roman" w:hAnsi="Times New Roman"/>
              </w:rPr>
              <w:t>трудногорючими</w:t>
            </w:r>
            <w:proofErr w:type="spellEnd"/>
            <w:r w:rsidRPr="00542E7F">
              <w:rPr>
                <w:rFonts w:ascii="Times New Roman" w:hAnsi="Times New Roman"/>
              </w:rPr>
              <w:t xml:space="preserve"> и негорючими материалами и  домами и жилыми строениями из древесины, каркасных ограждающих конструкций из негорючих, </w:t>
            </w:r>
            <w:proofErr w:type="spellStart"/>
            <w:r w:rsidRPr="00542E7F">
              <w:rPr>
                <w:rFonts w:ascii="Times New Roman" w:hAnsi="Times New Roman"/>
              </w:rPr>
              <w:t>трудногорючих</w:t>
            </w:r>
            <w:proofErr w:type="spellEnd"/>
            <w:r w:rsidRPr="00542E7F">
              <w:rPr>
                <w:rFonts w:ascii="Times New Roman" w:hAnsi="Times New Roman"/>
              </w:rPr>
              <w:t xml:space="preserve"> и горючих материалов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42E7F">
              <w:rPr>
                <w:rFonts w:ascii="Times New Roman" w:hAnsi="Times New Roman"/>
              </w:rPr>
              <w:t>1</w:t>
            </w:r>
            <w:r w:rsidRPr="00542E7F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611F04" w:rsidRPr="00542E7F" w:rsidTr="00697E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4" w:rsidRPr="00542E7F" w:rsidRDefault="00611F04" w:rsidP="00697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Минимальное расстояние от границ земельного участка до:</w:t>
            </w:r>
          </w:p>
          <w:p w:rsidR="00611F04" w:rsidRPr="00542E7F" w:rsidRDefault="00611F04" w:rsidP="00697E8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 xml:space="preserve">основного строения </w:t>
            </w:r>
          </w:p>
          <w:p w:rsidR="00611F04" w:rsidRPr="00542E7F" w:rsidRDefault="00611F04" w:rsidP="00697E8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 xml:space="preserve">хозяйственных и прочих строений </w:t>
            </w:r>
          </w:p>
          <w:p w:rsidR="00611F04" w:rsidRPr="00542E7F" w:rsidRDefault="00611F04" w:rsidP="00697E8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 xml:space="preserve">открытой стоянки  </w:t>
            </w:r>
          </w:p>
          <w:p w:rsidR="00611F04" w:rsidRPr="00542E7F" w:rsidRDefault="00611F04" w:rsidP="00697E8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lastRenderedPageBreak/>
              <w:t>отдельно стоящего гаража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7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7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7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7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1F04" w:rsidRPr="00542E7F" w:rsidTr="00697E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4" w:rsidRPr="00542E7F" w:rsidRDefault="00611F04" w:rsidP="00697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2E7F">
              <w:rPr>
                <w:rFonts w:ascii="Times New Roman" w:hAnsi="Times New Roman"/>
              </w:rPr>
              <w:t xml:space="preserve">Минимальное расстояние от основных  строений до отдельно  стоящих хозяйственных  и  прочих строений - в соответствии с требованиями Свод правил 42.13330.2011 (п. 15), </w:t>
            </w:r>
            <w:r w:rsidRPr="00542E7F">
              <w:rPr>
                <w:rFonts w:ascii="Times New Roman" w:hAnsi="Times New Roman" w:cs="Times New Roman"/>
              </w:rPr>
              <w:t>СанПиН 42-128-4690-88. «Санитарные правила содержания территорий населенных мест»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1F04" w:rsidRPr="00542E7F" w:rsidTr="00697E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Максимальный процент застройки земельного участка площадью 0, 06-0,12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30</w:t>
            </w:r>
          </w:p>
        </w:tc>
      </w:tr>
      <w:tr w:rsidR="00611F04" w:rsidRPr="00542E7F" w:rsidTr="00697E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 xml:space="preserve">Минимальная площадь земельного участка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>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4" w:rsidRPr="00542E7F" w:rsidRDefault="00611F04" w:rsidP="00697E87">
            <w:pPr>
              <w:spacing w:after="0" w:line="240" w:lineRule="auto"/>
              <w:rPr>
                <w:rFonts w:ascii="Times New Roman" w:hAnsi="Times New Roman"/>
              </w:rPr>
            </w:pPr>
            <w:r w:rsidRPr="00542E7F">
              <w:rPr>
                <w:rFonts w:ascii="Times New Roman" w:hAnsi="Times New Roman"/>
              </w:rPr>
              <w:t xml:space="preserve">0,05 </w:t>
            </w:r>
          </w:p>
        </w:tc>
      </w:tr>
    </w:tbl>
    <w:p w:rsidR="00611F04" w:rsidRDefault="00611F04" w:rsidP="00611F04">
      <w:pPr>
        <w:pStyle w:val="2"/>
        <w:keepNext w:val="0"/>
        <w:widowControl w:val="0"/>
        <w:jc w:val="both"/>
        <w:rPr>
          <w:rFonts w:ascii="Times New Roman" w:hAnsi="Times New Roman" w:cs="Times New Roman"/>
          <w:b w:val="0"/>
          <w:i w:val="0"/>
          <w:kern w:val="28"/>
        </w:rPr>
      </w:pPr>
      <w:r>
        <w:rPr>
          <w:rFonts w:ascii="Times New Roman" w:hAnsi="Times New Roman" w:cs="Times New Roman"/>
          <w:b w:val="0"/>
          <w:i w:val="0"/>
          <w:kern w:val="28"/>
        </w:rPr>
        <w:t>и</w:t>
      </w:r>
      <w:r w:rsidRPr="004008AE">
        <w:rPr>
          <w:rFonts w:ascii="Times New Roman" w:hAnsi="Times New Roman" w:cs="Times New Roman"/>
          <w:b w:val="0"/>
          <w:i w:val="0"/>
          <w:kern w:val="28"/>
        </w:rPr>
        <w:t xml:space="preserve">) описание зоны </w:t>
      </w:r>
      <w:r>
        <w:rPr>
          <w:rFonts w:ascii="Times New Roman" w:hAnsi="Times New Roman" w:cs="Times New Roman"/>
          <w:b w:val="0"/>
          <w:i w:val="0"/>
          <w:kern w:val="28"/>
        </w:rPr>
        <w:t>СХ</w:t>
      </w:r>
      <w:r w:rsidRPr="004008AE">
        <w:rPr>
          <w:rFonts w:ascii="Times New Roman" w:hAnsi="Times New Roman" w:cs="Times New Roman"/>
          <w:b w:val="0"/>
          <w:i w:val="0"/>
          <w:kern w:val="28"/>
        </w:rPr>
        <w:t>-</w:t>
      </w:r>
      <w:r>
        <w:rPr>
          <w:rFonts w:ascii="Times New Roman" w:hAnsi="Times New Roman" w:cs="Times New Roman"/>
          <w:b w:val="0"/>
          <w:i w:val="0"/>
          <w:kern w:val="28"/>
        </w:rPr>
        <w:t>2</w:t>
      </w:r>
      <w:r w:rsidRPr="004008AE">
        <w:rPr>
          <w:rFonts w:ascii="Times New Roman" w:hAnsi="Times New Roman" w:cs="Times New Roman"/>
          <w:b w:val="0"/>
          <w:i w:val="0"/>
          <w:kern w:val="28"/>
        </w:rPr>
        <w:t xml:space="preserve"> изложить в следующей редакции:</w:t>
      </w:r>
    </w:p>
    <w:p w:rsidR="00611F04" w:rsidRPr="00D165A7" w:rsidRDefault="00611F04" w:rsidP="00611F04">
      <w:pPr>
        <w:spacing w:after="0" w:line="240" w:lineRule="auto"/>
        <w:jc w:val="both"/>
        <w:rPr>
          <w:rFonts w:ascii="Times New Roman" w:hAnsi="Times New Roman"/>
          <w:b/>
        </w:rPr>
      </w:pPr>
      <w:r w:rsidRPr="00D165A7">
        <w:rPr>
          <w:rFonts w:ascii="Times New Roman" w:hAnsi="Times New Roman"/>
          <w:b/>
        </w:rPr>
        <w:t xml:space="preserve">СХ-2 ЗОНА СЕЛЬСКОХОЗЯЙСТВЕННЫХ </w:t>
      </w:r>
      <w:r>
        <w:rPr>
          <w:rFonts w:ascii="Times New Roman" w:hAnsi="Times New Roman"/>
          <w:b/>
        </w:rPr>
        <w:t>ОБЪЕКТОВ</w:t>
      </w:r>
    </w:p>
    <w:p w:rsidR="00611F04" w:rsidRPr="00542E7F" w:rsidRDefault="00611F04" w:rsidP="00611F04">
      <w:pPr>
        <w:spacing w:after="0" w:line="240" w:lineRule="auto"/>
        <w:jc w:val="both"/>
        <w:rPr>
          <w:rFonts w:ascii="Times New Roman" w:hAnsi="Times New Roman"/>
        </w:rPr>
      </w:pPr>
      <w:r w:rsidRPr="00542E7F">
        <w:rPr>
          <w:rFonts w:ascii="Times New Roman" w:hAnsi="Times New Roman"/>
        </w:rPr>
        <w:t xml:space="preserve"> Зона, предназначенная для размещения объектов и сооружений сельскохозяйственного производства </w:t>
      </w:r>
    </w:p>
    <w:p w:rsidR="00611F04" w:rsidRPr="00542E7F" w:rsidRDefault="00611F04" w:rsidP="00611F0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611F04" w:rsidRPr="00EB4F91" w:rsidRDefault="00611F04" w:rsidP="00611F0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B4F91">
        <w:rPr>
          <w:rFonts w:ascii="Times New Roman" w:hAnsi="Times New Roman" w:cs="Times New Roman"/>
          <w:u w:val="single"/>
        </w:rPr>
        <w:t xml:space="preserve">Основные виды разрешенного использования 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D101F6">
        <w:rPr>
          <w:rFonts w:ascii="Times New Roman" w:hAnsi="Times New Roman" w:cs="Times New Roman"/>
        </w:rPr>
        <w:t>Животноводческие комплексы, фермы, ветеринарные сельскохозяйственные станции, птицефабрики, теплицы, оранжереи, парники, сельскохозяйственные питомники</w:t>
      </w:r>
      <w:proofErr w:type="gramEnd"/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>Предприятия по первичной переработке, расфасовке  сельскохозяйственной продукции и техническому обслуживанию сельхозпроизводства (ремонт, складирование), крестьянско-фермерские хозяйства.</w:t>
      </w:r>
    </w:p>
    <w:p w:rsidR="00611F04" w:rsidRPr="00D101F6" w:rsidRDefault="00611F04" w:rsidP="00611F04">
      <w:pPr>
        <w:spacing w:after="0" w:line="240" w:lineRule="auto"/>
        <w:rPr>
          <w:rFonts w:ascii="Times New Roman" w:hAnsi="Times New Roman" w:cs="Times New Roman"/>
        </w:rPr>
      </w:pPr>
    </w:p>
    <w:p w:rsidR="00611F04" w:rsidRPr="00D101F6" w:rsidRDefault="00611F04" w:rsidP="00611F0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101F6">
        <w:rPr>
          <w:rFonts w:ascii="Times New Roman" w:hAnsi="Times New Roman" w:cs="Times New Roman"/>
          <w:u w:val="single"/>
        </w:rPr>
        <w:t>Условно разрешенные виды использования</w:t>
      </w:r>
    </w:p>
    <w:p w:rsidR="00611F04" w:rsidRPr="00D101F6" w:rsidRDefault="00611F04" w:rsidP="00611F0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101F6">
        <w:rPr>
          <w:rFonts w:ascii="Times New Roman" w:hAnsi="Times New Roman"/>
        </w:rPr>
        <w:t>Объекты торговли (магазины, рынки, ярмарки)</w:t>
      </w:r>
    </w:p>
    <w:p w:rsidR="00611F04" w:rsidRPr="00D101F6" w:rsidRDefault="00611F04" w:rsidP="00611F0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101F6">
        <w:rPr>
          <w:rFonts w:ascii="Times New Roman" w:hAnsi="Times New Roman"/>
        </w:rPr>
        <w:t>Временные торговые объекты</w:t>
      </w:r>
    </w:p>
    <w:p w:rsidR="00611F04" w:rsidRPr="00D101F6" w:rsidRDefault="00611F04" w:rsidP="00611F0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101F6">
        <w:rPr>
          <w:rFonts w:ascii="Times New Roman" w:hAnsi="Times New Roman"/>
        </w:rPr>
        <w:t>Сезонные обслуживающие объекты</w:t>
      </w:r>
    </w:p>
    <w:p w:rsidR="00611F04" w:rsidRPr="00D101F6" w:rsidRDefault="00611F04" w:rsidP="00611F04">
      <w:pPr>
        <w:keepNext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u w:val="single"/>
        </w:rPr>
      </w:pPr>
      <w:r w:rsidRPr="00D101F6">
        <w:rPr>
          <w:rFonts w:ascii="Times New Roman" w:hAnsi="Times New Roman"/>
        </w:rPr>
        <w:t xml:space="preserve">Гостевые автостоянки </w:t>
      </w:r>
    </w:p>
    <w:p w:rsidR="00611F04" w:rsidRPr="00D101F6" w:rsidRDefault="00611F04" w:rsidP="00611F04">
      <w:pPr>
        <w:keepNext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u w:val="single"/>
        </w:rPr>
      </w:pPr>
      <w:r w:rsidRPr="00D101F6">
        <w:rPr>
          <w:rFonts w:ascii="Times New Roman" w:hAnsi="Times New Roman"/>
        </w:rPr>
        <w:t>Гаражи и автостоянки грузовых, ведомственных, легковых автомобилей</w:t>
      </w:r>
    </w:p>
    <w:p w:rsidR="00611F04" w:rsidRPr="00D101F6" w:rsidRDefault="00611F04" w:rsidP="00611F04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>Антенны сотовой, радиорелейной и спутниковой связи</w:t>
      </w:r>
    </w:p>
    <w:p w:rsidR="00611F04" w:rsidRPr="00D101F6" w:rsidRDefault="00611F04" w:rsidP="00611F0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11F04" w:rsidRPr="00D101F6" w:rsidRDefault="00611F04" w:rsidP="00611F04">
      <w:pPr>
        <w:spacing w:after="0" w:line="240" w:lineRule="auto"/>
        <w:rPr>
          <w:rFonts w:ascii="Times New Roman" w:hAnsi="Times New Roman" w:cs="Times New Roman"/>
        </w:rPr>
      </w:pPr>
    </w:p>
    <w:p w:rsidR="00611F04" w:rsidRPr="00D101F6" w:rsidRDefault="00611F04" w:rsidP="00611F0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101F6">
        <w:rPr>
          <w:rFonts w:ascii="Times New Roman" w:hAnsi="Times New Roman" w:cs="Times New Roman"/>
          <w:u w:val="single"/>
        </w:rPr>
        <w:t>Вспомогательные виды разрешенного использования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>Объекты, технологически связанные с назначением основного вида зоны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>Площадки хозяйственные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>Пункты оказания первой медицинской помощи</w:t>
      </w:r>
    </w:p>
    <w:p w:rsidR="00611F04" w:rsidRPr="00542E7F" w:rsidRDefault="00611F04" w:rsidP="00611F04">
      <w:pPr>
        <w:spacing w:after="0" w:line="240" w:lineRule="auto"/>
        <w:rPr>
          <w:rFonts w:ascii="Times New Roman" w:hAnsi="Times New Roman" w:cs="Times New Roman"/>
        </w:rPr>
      </w:pPr>
    </w:p>
    <w:p w:rsidR="00611F04" w:rsidRPr="00542E7F" w:rsidRDefault="00611F04" w:rsidP="00611F04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542E7F">
        <w:rPr>
          <w:rFonts w:ascii="Times New Roman" w:hAnsi="Times New Roman"/>
          <w:u w:val="single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 w:rsidRPr="00542E7F">
        <w:rPr>
          <w:rFonts w:ascii="Times New Roman" w:hAnsi="Times New Roman"/>
          <w:bCs/>
        </w:rPr>
        <w:t>СХ-2</w:t>
      </w:r>
    </w:p>
    <w:p w:rsidR="00611F04" w:rsidRPr="00542E7F" w:rsidRDefault="00611F04" w:rsidP="00611F0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42E7F">
        <w:rPr>
          <w:rFonts w:ascii="Times New Roman" w:hAnsi="Times New Roman"/>
        </w:rPr>
        <w:t>Требования к параметрам сооружений и границам земельных участков в соответствии со следующими нормативными документами:</w:t>
      </w:r>
    </w:p>
    <w:p w:rsidR="00611F04" w:rsidRPr="00542E7F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42E7F">
        <w:rPr>
          <w:rFonts w:ascii="Times New Roman" w:hAnsi="Times New Roman" w:cs="Times New Roman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611F04" w:rsidRPr="00542E7F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42E7F">
        <w:rPr>
          <w:rFonts w:ascii="Times New Roman" w:hAnsi="Times New Roman" w:cs="Times New Roman"/>
        </w:rPr>
        <w:t xml:space="preserve">Свод правил «Градостроительство. Планировка и застройка городских и сельских поселений. Актуализированная редакция  СНиП 2.07.01-89*». СП 42.13330.2011; </w:t>
      </w:r>
    </w:p>
    <w:p w:rsidR="00611F04" w:rsidRPr="00A9539C" w:rsidRDefault="00611F04" w:rsidP="00611F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E7F">
        <w:rPr>
          <w:rFonts w:ascii="Times New Roman" w:hAnsi="Times New Roman" w:cs="Times New Roman"/>
        </w:rPr>
        <w:t>другие действующие нормативно-правовые документы</w:t>
      </w:r>
      <w:bookmarkEnd w:id="37"/>
      <w:bookmarkEnd w:id="38"/>
      <w:bookmarkEnd w:id="39"/>
      <w:r w:rsidRPr="00A9539C">
        <w:rPr>
          <w:rFonts w:ascii="Times New Roman" w:hAnsi="Times New Roman" w:cs="Times New Roman"/>
          <w:color w:val="000000"/>
        </w:rPr>
        <w:t>;</w:t>
      </w:r>
    </w:p>
    <w:p w:rsidR="00611F04" w:rsidRPr="00A9539C" w:rsidRDefault="00611F04" w:rsidP="00611F0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A9539C">
        <w:rPr>
          <w:rFonts w:ascii="Times New Roman" w:hAnsi="Times New Roman"/>
        </w:rPr>
        <w:t>Региональные нормативы градостроительного проектирования Ленинградской области</w:t>
      </w:r>
      <w:r>
        <w:rPr>
          <w:rFonts w:ascii="Times New Roman" w:hAnsi="Times New Roman"/>
        </w:rPr>
        <w:t>»</w:t>
      </w:r>
      <w:r w:rsidRPr="00A9539C">
        <w:rPr>
          <w:rFonts w:ascii="Times New Roman" w:hAnsi="Times New Roman"/>
        </w:rPr>
        <w:t>.</w:t>
      </w:r>
    </w:p>
    <w:p w:rsidR="00611F04" w:rsidRPr="00C75B5A" w:rsidRDefault="00611F04" w:rsidP="00611F04">
      <w:pPr>
        <w:pStyle w:val="2"/>
        <w:keepNext w:val="0"/>
        <w:widowControl w:val="0"/>
        <w:jc w:val="both"/>
        <w:rPr>
          <w:rFonts w:ascii="Times New Roman" w:hAnsi="Times New Roman" w:cs="Times New Roman"/>
          <w:b w:val="0"/>
          <w:i w:val="0"/>
          <w:kern w:val="28"/>
        </w:rPr>
      </w:pPr>
    </w:p>
    <w:p w:rsidR="00611F04" w:rsidRDefault="00611F04" w:rsidP="00611F04">
      <w:pPr>
        <w:pStyle w:val="2"/>
        <w:keepNext w:val="0"/>
        <w:widowControl w:val="0"/>
        <w:jc w:val="both"/>
        <w:rPr>
          <w:rFonts w:ascii="Times New Roman" w:hAnsi="Times New Roman" w:cs="Times New Roman"/>
          <w:b w:val="0"/>
          <w:i w:val="0"/>
          <w:kern w:val="28"/>
        </w:rPr>
      </w:pPr>
      <w:r>
        <w:rPr>
          <w:rFonts w:ascii="Times New Roman" w:hAnsi="Times New Roman" w:cs="Times New Roman"/>
          <w:b w:val="0"/>
          <w:i w:val="0"/>
          <w:kern w:val="28"/>
        </w:rPr>
        <w:t>к</w:t>
      </w:r>
      <w:r w:rsidRPr="004008AE">
        <w:rPr>
          <w:rFonts w:ascii="Times New Roman" w:hAnsi="Times New Roman" w:cs="Times New Roman"/>
          <w:b w:val="0"/>
          <w:i w:val="0"/>
          <w:kern w:val="28"/>
        </w:rPr>
        <w:t xml:space="preserve">) описание зоны </w:t>
      </w:r>
      <w:r>
        <w:rPr>
          <w:rFonts w:ascii="Times New Roman" w:hAnsi="Times New Roman" w:cs="Times New Roman"/>
          <w:b w:val="0"/>
          <w:i w:val="0"/>
          <w:kern w:val="28"/>
        </w:rPr>
        <w:t>С</w:t>
      </w:r>
      <w:r w:rsidRPr="004008AE">
        <w:rPr>
          <w:rFonts w:ascii="Times New Roman" w:hAnsi="Times New Roman" w:cs="Times New Roman"/>
          <w:b w:val="0"/>
          <w:i w:val="0"/>
          <w:kern w:val="28"/>
        </w:rPr>
        <w:t>-</w:t>
      </w:r>
      <w:r>
        <w:rPr>
          <w:rFonts w:ascii="Times New Roman" w:hAnsi="Times New Roman" w:cs="Times New Roman"/>
          <w:b w:val="0"/>
          <w:i w:val="0"/>
          <w:kern w:val="28"/>
        </w:rPr>
        <w:t>1</w:t>
      </w:r>
      <w:r w:rsidRPr="004008AE">
        <w:rPr>
          <w:rFonts w:ascii="Times New Roman" w:hAnsi="Times New Roman" w:cs="Times New Roman"/>
          <w:b w:val="0"/>
          <w:i w:val="0"/>
          <w:kern w:val="28"/>
        </w:rPr>
        <w:t xml:space="preserve"> изложить в следующей редакции:</w:t>
      </w:r>
      <w:bookmarkStart w:id="40" w:name="_Toc318302576"/>
      <w:bookmarkStart w:id="41" w:name="_Toc322540661"/>
      <w:bookmarkStart w:id="42" w:name="_Toc322625190"/>
      <w:bookmarkStart w:id="43" w:name="_Toc334462432"/>
    </w:p>
    <w:p w:rsidR="00611F04" w:rsidRPr="00D165A7" w:rsidRDefault="00611F04" w:rsidP="00611F04">
      <w:pPr>
        <w:spacing w:after="0" w:line="240" w:lineRule="auto"/>
        <w:jc w:val="both"/>
        <w:rPr>
          <w:rFonts w:ascii="Times New Roman" w:hAnsi="Times New Roman"/>
          <w:b/>
        </w:rPr>
      </w:pPr>
      <w:r w:rsidRPr="00542E7F">
        <w:rPr>
          <w:rFonts w:ascii="Times New Roman" w:hAnsi="Times New Roman"/>
          <w:b/>
        </w:rPr>
        <w:t>С-1 ЗОНА КЛАДБИЩ</w:t>
      </w:r>
      <w:bookmarkEnd w:id="40"/>
      <w:bookmarkEnd w:id="41"/>
      <w:bookmarkEnd w:id="42"/>
      <w:bookmarkEnd w:id="43"/>
    </w:p>
    <w:p w:rsidR="00611F04" w:rsidRPr="00542E7F" w:rsidRDefault="00611F04" w:rsidP="00611F04">
      <w:pPr>
        <w:spacing w:after="0" w:line="240" w:lineRule="auto"/>
        <w:jc w:val="both"/>
        <w:rPr>
          <w:rFonts w:ascii="Times New Roman" w:hAnsi="Times New Roman"/>
        </w:rPr>
      </w:pPr>
      <w:r w:rsidRPr="00542E7F">
        <w:rPr>
          <w:rFonts w:ascii="Times New Roman" w:hAnsi="Times New Roman"/>
        </w:rPr>
        <w:lastRenderedPageBreak/>
        <w:t>Зона предназначена для размещения кладбищ, колумбариев. Порядок использования территории определяется с учетом требований государственных градостроительных нормативов и правил, специальных нормативов.</w:t>
      </w:r>
    </w:p>
    <w:p w:rsidR="00611F04" w:rsidRPr="00542E7F" w:rsidRDefault="00611F04" w:rsidP="00611F04">
      <w:pPr>
        <w:spacing w:after="0" w:line="240" w:lineRule="auto"/>
        <w:rPr>
          <w:rFonts w:ascii="Times New Roman" w:hAnsi="Times New Roman"/>
        </w:rPr>
      </w:pPr>
      <w:r w:rsidRPr="00542E7F">
        <w:rPr>
          <w:rFonts w:ascii="Times New Roman" w:hAnsi="Times New Roman"/>
        </w:rPr>
        <w:t>Площадь земельного участка кладбища - не более 40 га.</w:t>
      </w:r>
    </w:p>
    <w:p w:rsidR="00611F04" w:rsidRPr="00542E7F" w:rsidRDefault="00611F04" w:rsidP="00611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11F04" w:rsidRPr="00EB4F91" w:rsidRDefault="00611F04" w:rsidP="00611F0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B4F91">
        <w:rPr>
          <w:rFonts w:ascii="Times New Roman" w:hAnsi="Times New Roman" w:cs="Times New Roman"/>
          <w:u w:val="single"/>
        </w:rPr>
        <w:t xml:space="preserve">Основные виды разрешенного использования 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>Кладбища, бюро похоронного обслуживания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>Озеленение специального назначения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>Мемориалы</w:t>
      </w:r>
    </w:p>
    <w:p w:rsidR="00611F04" w:rsidRPr="00D101F6" w:rsidRDefault="00611F04" w:rsidP="00611F04">
      <w:pPr>
        <w:spacing w:after="0" w:line="240" w:lineRule="auto"/>
        <w:rPr>
          <w:rFonts w:ascii="Times New Roman" w:hAnsi="Times New Roman" w:cs="Times New Roman"/>
        </w:rPr>
      </w:pPr>
    </w:p>
    <w:p w:rsidR="00611F04" w:rsidRPr="00D101F6" w:rsidRDefault="00611F04" w:rsidP="00611F0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101F6">
        <w:rPr>
          <w:rFonts w:ascii="Times New Roman" w:hAnsi="Times New Roman" w:cs="Times New Roman"/>
          <w:u w:val="single"/>
        </w:rPr>
        <w:t>Условно разрешенные виды использования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>Конфессиональные объекты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>Отдельно стоящие объекты торговли</w:t>
      </w:r>
    </w:p>
    <w:p w:rsidR="00611F04" w:rsidRPr="00D101F6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01F6">
        <w:rPr>
          <w:rFonts w:ascii="Times New Roman" w:hAnsi="Times New Roman" w:cs="Times New Roman"/>
        </w:rPr>
        <w:t>Опорные пункты охраны общественного порядка</w:t>
      </w:r>
    </w:p>
    <w:p w:rsidR="00611F04" w:rsidRPr="00D101F6" w:rsidRDefault="00611F04" w:rsidP="00611F0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611F04" w:rsidRPr="00EB4F91" w:rsidRDefault="00611F04" w:rsidP="00611F0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B4F91">
        <w:rPr>
          <w:rFonts w:ascii="Times New Roman" w:hAnsi="Times New Roman" w:cs="Times New Roman"/>
          <w:u w:val="single"/>
        </w:rPr>
        <w:t>Вспомогательные виды разрешенного использования</w:t>
      </w:r>
    </w:p>
    <w:p w:rsidR="00611F04" w:rsidRPr="00EB4F91" w:rsidRDefault="00611F04" w:rsidP="00611F0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B4F91">
        <w:rPr>
          <w:rFonts w:ascii="Times New Roman" w:hAnsi="Times New Roman" w:cs="Times New Roman"/>
        </w:rPr>
        <w:t>Объекты, технологически связанн</w:t>
      </w:r>
      <w:r>
        <w:rPr>
          <w:rFonts w:ascii="Times New Roman" w:hAnsi="Times New Roman" w:cs="Times New Roman"/>
        </w:rPr>
        <w:t xml:space="preserve">ые с основным назначением зоны </w:t>
      </w:r>
      <w:r w:rsidRPr="00EB4F91">
        <w:rPr>
          <w:rFonts w:ascii="Times New Roman" w:hAnsi="Times New Roman" w:cs="Times New Roman"/>
        </w:rPr>
        <w:t>(хозяйственные  постройки, мастерские и др.)</w:t>
      </w:r>
    </w:p>
    <w:p w:rsidR="00611F04" w:rsidRPr="00EB4F91" w:rsidRDefault="00611F04" w:rsidP="00611F04">
      <w:pPr>
        <w:numPr>
          <w:ilvl w:val="0"/>
          <w:numId w:val="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  <w:r w:rsidRPr="00EB4F91">
        <w:rPr>
          <w:rFonts w:ascii="Times New Roman" w:hAnsi="Times New Roman" w:cs="Times New Roman"/>
        </w:rPr>
        <w:t xml:space="preserve">Автостоянки для посетителей </w:t>
      </w:r>
    </w:p>
    <w:p w:rsidR="00611F04" w:rsidRPr="00542E7F" w:rsidRDefault="00611F04" w:rsidP="00611F04">
      <w:pPr>
        <w:spacing w:after="0" w:line="240" w:lineRule="auto"/>
        <w:rPr>
          <w:rFonts w:ascii="Times New Roman" w:hAnsi="Times New Roman"/>
        </w:rPr>
      </w:pPr>
    </w:p>
    <w:p w:rsidR="00611F04" w:rsidRPr="00542E7F" w:rsidRDefault="00611F04" w:rsidP="00611F04">
      <w:pPr>
        <w:keepNext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42E7F">
        <w:rPr>
          <w:rFonts w:ascii="Times New Roman" w:hAnsi="Times New Roman" w:cs="Times New Roman"/>
          <w:u w:val="single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С-1</w:t>
      </w:r>
    </w:p>
    <w:p w:rsidR="00611F04" w:rsidRPr="00542E7F" w:rsidRDefault="00611F04" w:rsidP="00611F04">
      <w:pPr>
        <w:spacing w:after="0" w:line="240" w:lineRule="auto"/>
        <w:rPr>
          <w:rFonts w:ascii="Times New Roman" w:hAnsi="Times New Roman"/>
        </w:rPr>
      </w:pPr>
      <w:r w:rsidRPr="00542E7F">
        <w:rPr>
          <w:rFonts w:ascii="Times New Roman" w:hAnsi="Times New Roman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611F04" w:rsidRPr="00542E7F" w:rsidRDefault="00611F04" w:rsidP="00611F0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42E7F">
        <w:rPr>
          <w:rFonts w:ascii="Times New Roman" w:hAnsi="Times New Roman"/>
        </w:rPr>
        <w:t xml:space="preserve">СанПиН 2.1.1279-03 «Гигиенические требования к размещению, устройству и содержанию кладбищ, зданий и сооружений похоронного назначения»; </w:t>
      </w:r>
    </w:p>
    <w:p w:rsidR="00611F04" w:rsidRPr="00542E7F" w:rsidRDefault="00611F04" w:rsidP="00611F0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42E7F">
        <w:rPr>
          <w:rFonts w:ascii="Times New Roman" w:hAnsi="Times New Roman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611F04" w:rsidRPr="00A9539C" w:rsidRDefault="00611F04" w:rsidP="00611F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E7F">
        <w:rPr>
          <w:rFonts w:ascii="Times New Roman" w:hAnsi="Times New Roman"/>
        </w:rPr>
        <w:t>Свод правил 42.13330.2011 «СНиП 2.07.01-89*. Градостроительство. Планировка и застройка городских и сельских поселений»</w:t>
      </w:r>
      <w:proofErr w:type="gramStart"/>
      <w:r w:rsidRPr="00C75B5A">
        <w:rPr>
          <w:rFonts w:ascii="Times New Roman" w:hAnsi="Times New Roman" w:cs="Times New Roman"/>
          <w:color w:val="000000"/>
        </w:rPr>
        <w:t xml:space="preserve"> </w:t>
      </w:r>
      <w:r w:rsidRPr="00A9539C">
        <w:rPr>
          <w:rFonts w:ascii="Times New Roman" w:hAnsi="Times New Roman" w:cs="Times New Roman"/>
          <w:color w:val="000000"/>
        </w:rPr>
        <w:t>;</w:t>
      </w:r>
      <w:proofErr w:type="gramEnd"/>
    </w:p>
    <w:p w:rsidR="006D5598" w:rsidRPr="00611F04" w:rsidRDefault="00611F04" w:rsidP="00611F0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A9539C">
        <w:rPr>
          <w:rFonts w:ascii="Times New Roman" w:hAnsi="Times New Roman"/>
        </w:rPr>
        <w:t>Региональные нормативы градостроительного проектирования Ленинградской области</w:t>
      </w:r>
      <w:r>
        <w:rPr>
          <w:rFonts w:ascii="Times New Roman" w:hAnsi="Times New Roman"/>
        </w:rPr>
        <w:t>»</w:t>
      </w:r>
      <w:r w:rsidRPr="00A9539C">
        <w:rPr>
          <w:rFonts w:ascii="Times New Roman" w:hAnsi="Times New Roman"/>
        </w:rPr>
        <w:t>.</w:t>
      </w:r>
    </w:p>
    <w:sectPr w:rsidR="006D5598" w:rsidRPr="00611F04" w:rsidSect="00AC07D2">
      <w:headerReference w:type="even" r:id="rId9"/>
      <w:headerReference w:type="default" r:id="rId10"/>
      <w:pgSz w:w="12240" w:h="1584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D2" w:rsidRDefault="009D2AD2">
      <w:r>
        <w:separator/>
      </w:r>
    </w:p>
  </w:endnote>
  <w:endnote w:type="continuationSeparator" w:id="0">
    <w:p w:rsidR="009D2AD2" w:rsidRDefault="009D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charset w:val="00"/>
    <w:family w:val="auto"/>
    <w:pitch w:val="variable"/>
  </w:font>
  <w:font w:name="FuturisXCondC">
    <w:altName w:val="Courier New"/>
    <w:charset w:val="00"/>
    <w:family w:val="decorative"/>
    <w:pitch w:val="variable"/>
  </w:font>
  <w:font w:name="Peterburg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D2" w:rsidRDefault="009D2AD2">
      <w:r>
        <w:separator/>
      </w:r>
    </w:p>
  </w:footnote>
  <w:footnote w:type="continuationSeparator" w:id="0">
    <w:p w:rsidR="009D2AD2" w:rsidRDefault="009D2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35" w:rsidRDefault="009D2AD2" w:rsidP="00AC07D2">
    <w:pPr>
      <w:widowControl w:val="0"/>
      <w:autoSpaceDE w:val="0"/>
      <w:autoSpaceDN w:val="0"/>
      <w:adjustRightInd w:val="0"/>
      <w:spacing w:after="0" w:line="240" w:lineRule="auto"/>
      <w:ind w:right="360"/>
      <w:jc w:val="center"/>
      <w:rPr>
        <w:rFonts w:ascii="Arial" w:hAnsi="Arial" w:cs="Arial"/>
        <w:kern w:val="28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35" w:rsidRPr="00CA4672" w:rsidRDefault="009D2AD2" w:rsidP="000908EE">
    <w:pPr>
      <w:widowControl w:val="0"/>
      <w:autoSpaceDE w:val="0"/>
      <w:autoSpaceDN w:val="0"/>
      <w:adjustRightInd w:val="0"/>
      <w:spacing w:after="0" w:line="240" w:lineRule="auto"/>
      <w:ind w:right="360"/>
      <w:jc w:val="center"/>
      <w:rPr>
        <w:rFonts w:ascii="Arial" w:hAnsi="Arial" w:cs="Arial"/>
        <w:kern w:val="28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1">
    <w:nsid w:val="0000000C"/>
    <w:multiLevelType w:val="single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2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/>
        <w:b/>
        <w:bCs/>
      </w:rPr>
    </w:lvl>
  </w:abstractNum>
  <w:abstractNum w:abstractNumId="3">
    <w:nsid w:val="00000019"/>
    <w:multiLevelType w:val="multilevel"/>
    <w:tmpl w:val="00000019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3C"/>
    <w:multiLevelType w:val="singleLevel"/>
    <w:tmpl w:val="0000003C"/>
    <w:name w:val="WW8Num59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283"/>
      </w:pPr>
      <w:rPr>
        <w:rFonts w:ascii="Symbol" w:hAnsi="Symbol"/>
      </w:rPr>
    </w:lvl>
  </w:abstractNum>
  <w:abstractNum w:abstractNumId="6">
    <w:nsid w:val="00C82F43"/>
    <w:multiLevelType w:val="hybridMultilevel"/>
    <w:tmpl w:val="CBC498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7">
    <w:nsid w:val="01D865A5"/>
    <w:multiLevelType w:val="hybridMultilevel"/>
    <w:tmpl w:val="74DA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2745364"/>
    <w:multiLevelType w:val="hybridMultilevel"/>
    <w:tmpl w:val="E2B2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495D17"/>
    <w:multiLevelType w:val="hybridMultilevel"/>
    <w:tmpl w:val="4BC898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982BDA"/>
    <w:multiLevelType w:val="hybridMultilevel"/>
    <w:tmpl w:val="290AA96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33AA7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8427B9E"/>
    <w:multiLevelType w:val="multilevel"/>
    <w:tmpl w:val="0DE8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D27F83"/>
    <w:multiLevelType w:val="hybridMultilevel"/>
    <w:tmpl w:val="45265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A57A45"/>
    <w:multiLevelType w:val="hybridMultilevel"/>
    <w:tmpl w:val="D2803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3457C4"/>
    <w:multiLevelType w:val="hybridMultilevel"/>
    <w:tmpl w:val="9D58A200"/>
    <w:lvl w:ilvl="0" w:tplc="6A9C5C6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BC1339"/>
    <w:multiLevelType w:val="hybridMultilevel"/>
    <w:tmpl w:val="65781744"/>
    <w:lvl w:ilvl="0" w:tplc="0000001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  <w:b/>
        <w:bCs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55A359F"/>
    <w:multiLevelType w:val="hybridMultilevel"/>
    <w:tmpl w:val="C3A8A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B21604"/>
    <w:multiLevelType w:val="hybridMultilevel"/>
    <w:tmpl w:val="42700C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5965DD"/>
    <w:multiLevelType w:val="hybridMultilevel"/>
    <w:tmpl w:val="BF8CF4AC"/>
    <w:lvl w:ilvl="0" w:tplc="8EB8A3FC">
      <w:start w:val="1"/>
      <w:numFmt w:val="bullet"/>
      <w:lvlText w:val="–"/>
      <w:lvlJc w:val="left"/>
      <w:pPr>
        <w:ind w:left="14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9">
    <w:nsid w:val="2BB038F9"/>
    <w:multiLevelType w:val="hybridMultilevel"/>
    <w:tmpl w:val="1C1CB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B8607B"/>
    <w:multiLevelType w:val="hybridMultilevel"/>
    <w:tmpl w:val="C772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2DAC5610"/>
    <w:multiLevelType w:val="singleLevel"/>
    <w:tmpl w:val="B54CC602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372370CD"/>
    <w:multiLevelType w:val="hybridMultilevel"/>
    <w:tmpl w:val="70DE6B5A"/>
    <w:lvl w:ilvl="0" w:tplc="8EB8A3FC">
      <w:start w:val="1"/>
      <w:numFmt w:val="bullet"/>
      <w:lvlText w:val="–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E43469"/>
    <w:multiLevelType w:val="hybridMultilevel"/>
    <w:tmpl w:val="DA044DBA"/>
    <w:lvl w:ilvl="0" w:tplc="B40E1A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5164C1"/>
    <w:multiLevelType w:val="hybridMultilevel"/>
    <w:tmpl w:val="F878B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F93B5E"/>
    <w:multiLevelType w:val="hybridMultilevel"/>
    <w:tmpl w:val="AAA87598"/>
    <w:lvl w:ilvl="0" w:tplc="B40E1A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741520B"/>
    <w:multiLevelType w:val="hybridMultilevel"/>
    <w:tmpl w:val="7D6871FA"/>
    <w:lvl w:ilvl="0" w:tplc="B40E1A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9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0">
    <w:nsid w:val="4F5366EF"/>
    <w:multiLevelType w:val="hybridMultilevel"/>
    <w:tmpl w:val="62B4E93A"/>
    <w:lvl w:ilvl="0" w:tplc="064C12A0">
      <w:start w:val="1"/>
      <w:numFmt w:val="decimal"/>
      <w:lvlText w:val="%1."/>
      <w:lvlJc w:val="left"/>
      <w:pPr>
        <w:tabs>
          <w:tab w:val="num" w:pos="1416"/>
        </w:tabs>
        <w:ind w:left="1416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31">
    <w:nsid w:val="4F972A54"/>
    <w:multiLevelType w:val="hybridMultilevel"/>
    <w:tmpl w:val="371467E2"/>
    <w:lvl w:ilvl="0" w:tplc="24D45AA2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BD4C76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33">
    <w:nsid w:val="4FF9598B"/>
    <w:multiLevelType w:val="hybridMultilevel"/>
    <w:tmpl w:val="58AAF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1B6B36"/>
    <w:multiLevelType w:val="hybridMultilevel"/>
    <w:tmpl w:val="AB28AAC6"/>
    <w:lvl w:ilvl="0" w:tplc="FFFFFFF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0C0921"/>
    <w:multiLevelType w:val="hybridMultilevel"/>
    <w:tmpl w:val="D8305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630C09"/>
    <w:multiLevelType w:val="hybridMultilevel"/>
    <w:tmpl w:val="D2803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C0610"/>
    <w:multiLevelType w:val="hybridMultilevel"/>
    <w:tmpl w:val="F274E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243827"/>
    <w:multiLevelType w:val="hybridMultilevel"/>
    <w:tmpl w:val="D604E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CA5072"/>
    <w:multiLevelType w:val="hybridMultilevel"/>
    <w:tmpl w:val="B582D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2">
    <w:nsid w:val="751B5C0F"/>
    <w:multiLevelType w:val="hybridMultilevel"/>
    <w:tmpl w:val="06E01D7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43">
    <w:nsid w:val="77A11C6F"/>
    <w:multiLevelType w:val="hybridMultilevel"/>
    <w:tmpl w:val="2D7C6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3C55AC"/>
    <w:multiLevelType w:val="hybridMultilevel"/>
    <w:tmpl w:val="E27C5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B3655D"/>
    <w:multiLevelType w:val="hybridMultilevel"/>
    <w:tmpl w:val="00701B04"/>
    <w:lvl w:ilvl="0" w:tplc="6A9C5C6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</w:num>
  <w:num w:numId="3">
    <w:abstractNumId w:val="21"/>
  </w:num>
  <w:num w:numId="4">
    <w:abstractNumId w:val="10"/>
  </w:num>
  <w:num w:numId="5">
    <w:abstractNumId w:val="17"/>
  </w:num>
  <w:num w:numId="6">
    <w:abstractNumId w:val="41"/>
  </w:num>
  <w:num w:numId="7">
    <w:abstractNumId w:val="22"/>
  </w:num>
  <w:num w:numId="8">
    <w:abstractNumId w:val="29"/>
  </w:num>
  <w:num w:numId="9">
    <w:abstractNumId w:val="40"/>
  </w:num>
  <w:num w:numId="10">
    <w:abstractNumId w:val="34"/>
  </w:num>
  <w:num w:numId="11">
    <w:abstractNumId w:val="31"/>
  </w:num>
  <w:num w:numId="12">
    <w:abstractNumId w:val="38"/>
  </w:num>
  <w:num w:numId="13">
    <w:abstractNumId w:val="7"/>
  </w:num>
  <w:num w:numId="14">
    <w:abstractNumId w:val="19"/>
  </w:num>
  <w:num w:numId="15">
    <w:abstractNumId w:val="16"/>
  </w:num>
  <w:num w:numId="16">
    <w:abstractNumId w:val="35"/>
  </w:num>
  <w:num w:numId="17">
    <w:abstractNumId w:val="25"/>
  </w:num>
  <w:num w:numId="18">
    <w:abstractNumId w:val="44"/>
  </w:num>
  <w:num w:numId="19">
    <w:abstractNumId w:val="4"/>
  </w:num>
  <w:num w:numId="20">
    <w:abstractNumId w:val="6"/>
  </w:num>
  <w:num w:numId="21">
    <w:abstractNumId w:val="9"/>
  </w:num>
  <w:num w:numId="22">
    <w:abstractNumId w:val="11"/>
  </w:num>
  <w:num w:numId="23">
    <w:abstractNumId w:val="14"/>
  </w:num>
  <w:num w:numId="24">
    <w:abstractNumId w:val="33"/>
  </w:num>
  <w:num w:numId="25">
    <w:abstractNumId w:val="42"/>
  </w:num>
  <w:num w:numId="26">
    <w:abstractNumId w:val="2"/>
  </w:num>
  <w:num w:numId="27">
    <w:abstractNumId w:val="12"/>
  </w:num>
  <w:num w:numId="28">
    <w:abstractNumId w:val="43"/>
  </w:num>
  <w:num w:numId="29">
    <w:abstractNumId w:val="13"/>
  </w:num>
  <w:num w:numId="30">
    <w:abstractNumId w:val="37"/>
  </w:num>
  <w:num w:numId="31">
    <w:abstractNumId w:val="39"/>
  </w:num>
  <w:num w:numId="32">
    <w:abstractNumId w:val="27"/>
  </w:num>
  <w:num w:numId="33">
    <w:abstractNumId w:val="18"/>
  </w:num>
  <w:num w:numId="34">
    <w:abstractNumId w:val="32"/>
  </w:num>
  <w:num w:numId="35">
    <w:abstractNumId w:val="30"/>
  </w:num>
  <w:num w:numId="36">
    <w:abstractNumId w:val="36"/>
  </w:num>
  <w:num w:numId="37">
    <w:abstractNumId w:val="23"/>
  </w:num>
  <w:num w:numId="38">
    <w:abstractNumId w:val="8"/>
  </w:num>
  <w:num w:numId="39">
    <w:abstractNumId w:val="45"/>
  </w:num>
  <w:num w:numId="40">
    <w:abstractNumId w:val="15"/>
  </w:num>
  <w:num w:numId="41">
    <w:abstractNumId w:val="20"/>
  </w:num>
  <w:num w:numId="42">
    <w:abstractNumId w:val="24"/>
  </w:num>
  <w:num w:numId="43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19"/>
    <w:rsid w:val="00000732"/>
    <w:rsid w:val="000008A4"/>
    <w:rsid w:val="00000E91"/>
    <w:rsid w:val="00001356"/>
    <w:rsid w:val="000013FE"/>
    <w:rsid w:val="00002533"/>
    <w:rsid w:val="00003AF2"/>
    <w:rsid w:val="0000570B"/>
    <w:rsid w:val="0000732F"/>
    <w:rsid w:val="000073A9"/>
    <w:rsid w:val="000074F5"/>
    <w:rsid w:val="000129F4"/>
    <w:rsid w:val="00013213"/>
    <w:rsid w:val="00013A08"/>
    <w:rsid w:val="00015E16"/>
    <w:rsid w:val="0001644B"/>
    <w:rsid w:val="00016E6F"/>
    <w:rsid w:val="00017612"/>
    <w:rsid w:val="000179EA"/>
    <w:rsid w:val="0002039E"/>
    <w:rsid w:val="000204FB"/>
    <w:rsid w:val="000213C3"/>
    <w:rsid w:val="00021527"/>
    <w:rsid w:val="0002323F"/>
    <w:rsid w:val="000233D7"/>
    <w:rsid w:val="0002372C"/>
    <w:rsid w:val="00023CA3"/>
    <w:rsid w:val="00025257"/>
    <w:rsid w:val="000254EA"/>
    <w:rsid w:val="0002595C"/>
    <w:rsid w:val="00026209"/>
    <w:rsid w:val="000267F5"/>
    <w:rsid w:val="00026D4A"/>
    <w:rsid w:val="000271EE"/>
    <w:rsid w:val="0003074A"/>
    <w:rsid w:val="000315B1"/>
    <w:rsid w:val="00031648"/>
    <w:rsid w:val="00031F14"/>
    <w:rsid w:val="00032716"/>
    <w:rsid w:val="000343DE"/>
    <w:rsid w:val="000358BE"/>
    <w:rsid w:val="00037069"/>
    <w:rsid w:val="0003780B"/>
    <w:rsid w:val="0003783C"/>
    <w:rsid w:val="00040778"/>
    <w:rsid w:val="0004092D"/>
    <w:rsid w:val="00041960"/>
    <w:rsid w:val="00042258"/>
    <w:rsid w:val="000446AF"/>
    <w:rsid w:val="00046F39"/>
    <w:rsid w:val="00047822"/>
    <w:rsid w:val="00047A93"/>
    <w:rsid w:val="00047E3B"/>
    <w:rsid w:val="00050DBE"/>
    <w:rsid w:val="00053A1D"/>
    <w:rsid w:val="000540BF"/>
    <w:rsid w:val="000550F9"/>
    <w:rsid w:val="000553A4"/>
    <w:rsid w:val="00056170"/>
    <w:rsid w:val="00057018"/>
    <w:rsid w:val="00057718"/>
    <w:rsid w:val="000577A2"/>
    <w:rsid w:val="00057B51"/>
    <w:rsid w:val="00057D27"/>
    <w:rsid w:val="00060BC4"/>
    <w:rsid w:val="00060FE5"/>
    <w:rsid w:val="00062103"/>
    <w:rsid w:val="00062FDF"/>
    <w:rsid w:val="000639E4"/>
    <w:rsid w:val="0006412E"/>
    <w:rsid w:val="00064643"/>
    <w:rsid w:val="00065021"/>
    <w:rsid w:val="00066814"/>
    <w:rsid w:val="00067086"/>
    <w:rsid w:val="000703F7"/>
    <w:rsid w:val="00071524"/>
    <w:rsid w:val="00071AB3"/>
    <w:rsid w:val="00071BE5"/>
    <w:rsid w:val="00072B11"/>
    <w:rsid w:val="00072ED8"/>
    <w:rsid w:val="0007330E"/>
    <w:rsid w:val="0007395C"/>
    <w:rsid w:val="00073B2B"/>
    <w:rsid w:val="00073D6E"/>
    <w:rsid w:val="0007415D"/>
    <w:rsid w:val="00074E6D"/>
    <w:rsid w:val="00075A52"/>
    <w:rsid w:val="00076769"/>
    <w:rsid w:val="000801FE"/>
    <w:rsid w:val="00080785"/>
    <w:rsid w:val="000812F4"/>
    <w:rsid w:val="000813A7"/>
    <w:rsid w:val="00081843"/>
    <w:rsid w:val="0008190A"/>
    <w:rsid w:val="00081957"/>
    <w:rsid w:val="00081A56"/>
    <w:rsid w:val="0008279A"/>
    <w:rsid w:val="000827C5"/>
    <w:rsid w:val="00083AEE"/>
    <w:rsid w:val="00084173"/>
    <w:rsid w:val="00086180"/>
    <w:rsid w:val="000861DB"/>
    <w:rsid w:val="00086352"/>
    <w:rsid w:val="000908EE"/>
    <w:rsid w:val="000916E1"/>
    <w:rsid w:val="00091861"/>
    <w:rsid w:val="00091BF6"/>
    <w:rsid w:val="0009233D"/>
    <w:rsid w:val="00093201"/>
    <w:rsid w:val="00093E34"/>
    <w:rsid w:val="00095D94"/>
    <w:rsid w:val="000960A9"/>
    <w:rsid w:val="00096699"/>
    <w:rsid w:val="00096E9F"/>
    <w:rsid w:val="00096EF4"/>
    <w:rsid w:val="00097762"/>
    <w:rsid w:val="000A013F"/>
    <w:rsid w:val="000A152D"/>
    <w:rsid w:val="000A504D"/>
    <w:rsid w:val="000A5C5D"/>
    <w:rsid w:val="000A67BD"/>
    <w:rsid w:val="000B18E2"/>
    <w:rsid w:val="000B1B9D"/>
    <w:rsid w:val="000B205C"/>
    <w:rsid w:val="000B237E"/>
    <w:rsid w:val="000B2763"/>
    <w:rsid w:val="000B2AA2"/>
    <w:rsid w:val="000B2F8D"/>
    <w:rsid w:val="000B3DDB"/>
    <w:rsid w:val="000B42E8"/>
    <w:rsid w:val="000B55DA"/>
    <w:rsid w:val="000B5746"/>
    <w:rsid w:val="000B57FF"/>
    <w:rsid w:val="000B5A66"/>
    <w:rsid w:val="000B74F9"/>
    <w:rsid w:val="000C0003"/>
    <w:rsid w:val="000C05E7"/>
    <w:rsid w:val="000C1BD4"/>
    <w:rsid w:val="000C1C59"/>
    <w:rsid w:val="000C216D"/>
    <w:rsid w:val="000C3686"/>
    <w:rsid w:val="000C3906"/>
    <w:rsid w:val="000C4C86"/>
    <w:rsid w:val="000C5758"/>
    <w:rsid w:val="000C61FB"/>
    <w:rsid w:val="000C6847"/>
    <w:rsid w:val="000C6D9C"/>
    <w:rsid w:val="000C7507"/>
    <w:rsid w:val="000C7643"/>
    <w:rsid w:val="000C7B8A"/>
    <w:rsid w:val="000C7C4A"/>
    <w:rsid w:val="000C7C58"/>
    <w:rsid w:val="000D1B65"/>
    <w:rsid w:val="000D49A5"/>
    <w:rsid w:val="000D4AB2"/>
    <w:rsid w:val="000D4B92"/>
    <w:rsid w:val="000D4C41"/>
    <w:rsid w:val="000D51B7"/>
    <w:rsid w:val="000D5307"/>
    <w:rsid w:val="000D5DD2"/>
    <w:rsid w:val="000D6264"/>
    <w:rsid w:val="000D663F"/>
    <w:rsid w:val="000D7385"/>
    <w:rsid w:val="000E1D00"/>
    <w:rsid w:val="000E2288"/>
    <w:rsid w:val="000E3811"/>
    <w:rsid w:val="000E4F29"/>
    <w:rsid w:val="000E63E7"/>
    <w:rsid w:val="000F0A25"/>
    <w:rsid w:val="000F2C87"/>
    <w:rsid w:val="000F34DE"/>
    <w:rsid w:val="000F3920"/>
    <w:rsid w:val="000F3AF8"/>
    <w:rsid w:val="000F4F13"/>
    <w:rsid w:val="000F4FE9"/>
    <w:rsid w:val="000F557B"/>
    <w:rsid w:val="000F55E2"/>
    <w:rsid w:val="000F63CB"/>
    <w:rsid w:val="000F7689"/>
    <w:rsid w:val="000F7693"/>
    <w:rsid w:val="00100F4A"/>
    <w:rsid w:val="0010157D"/>
    <w:rsid w:val="00101F9C"/>
    <w:rsid w:val="00102C6F"/>
    <w:rsid w:val="00103651"/>
    <w:rsid w:val="0010471D"/>
    <w:rsid w:val="00104880"/>
    <w:rsid w:val="00104C3C"/>
    <w:rsid w:val="0010514F"/>
    <w:rsid w:val="001051A4"/>
    <w:rsid w:val="001051F1"/>
    <w:rsid w:val="00106D60"/>
    <w:rsid w:val="00107319"/>
    <w:rsid w:val="001112F9"/>
    <w:rsid w:val="001114CF"/>
    <w:rsid w:val="00111982"/>
    <w:rsid w:val="00111E7A"/>
    <w:rsid w:val="00112936"/>
    <w:rsid w:val="00113DA7"/>
    <w:rsid w:val="00115312"/>
    <w:rsid w:val="001162AB"/>
    <w:rsid w:val="001177E5"/>
    <w:rsid w:val="0012054D"/>
    <w:rsid w:val="0012085D"/>
    <w:rsid w:val="001211E1"/>
    <w:rsid w:val="00121233"/>
    <w:rsid w:val="001217A5"/>
    <w:rsid w:val="00121D6B"/>
    <w:rsid w:val="001224DF"/>
    <w:rsid w:val="00122BF9"/>
    <w:rsid w:val="0012352B"/>
    <w:rsid w:val="00124B0F"/>
    <w:rsid w:val="00125582"/>
    <w:rsid w:val="001263C6"/>
    <w:rsid w:val="00127384"/>
    <w:rsid w:val="00127AEE"/>
    <w:rsid w:val="00127AF8"/>
    <w:rsid w:val="00130AD1"/>
    <w:rsid w:val="001310D7"/>
    <w:rsid w:val="00131C21"/>
    <w:rsid w:val="00132EE1"/>
    <w:rsid w:val="0013371E"/>
    <w:rsid w:val="00133A01"/>
    <w:rsid w:val="001346D5"/>
    <w:rsid w:val="00135147"/>
    <w:rsid w:val="001360A6"/>
    <w:rsid w:val="001378FF"/>
    <w:rsid w:val="00137C7A"/>
    <w:rsid w:val="00140128"/>
    <w:rsid w:val="0014081E"/>
    <w:rsid w:val="001411A9"/>
    <w:rsid w:val="001437DE"/>
    <w:rsid w:val="001440C1"/>
    <w:rsid w:val="0014425E"/>
    <w:rsid w:val="00144F45"/>
    <w:rsid w:val="0014569C"/>
    <w:rsid w:val="0014650A"/>
    <w:rsid w:val="00146F2D"/>
    <w:rsid w:val="0014795A"/>
    <w:rsid w:val="00147FC0"/>
    <w:rsid w:val="001503B7"/>
    <w:rsid w:val="001516C8"/>
    <w:rsid w:val="001531BD"/>
    <w:rsid w:val="001538AB"/>
    <w:rsid w:val="00153FBC"/>
    <w:rsid w:val="001560CB"/>
    <w:rsid w:val="00157599"/>
    <w:rsid w:val="0016046F"/>
    <w:rsid w:val="0016154B"/>
    <w:rsid w:val="00161B92"/>
    <w:rsid w:val="00161FAD"/>
    <w:rsid w:val="00163167"/>
    <w:rsid w:val="0016359D"/>
    <w:rsid w:val="001639F2"/>
    <w:rsid w:val="001655BD"/>
    <w:rsid w:val="001674E5"/>
    <w:rsid w:val="00167AAB"/>
    <w:rsid w:val="0017003C"/>
    <w:rsid w:val="00170385"/>
    <w:rsid w:val="00170640"/>
    <w:rsid w:val="001706EA"/>
    <w:rsid w:val="00171216"/>
    <w:rsid w:val="00171856"/>
    <w:rsid w:val="00171D91"/>
    <w:rsid w:val="0017377B"/>
    <w:rsid w:val="001741E8"/>
    <w:rsid w:val="00174284"/>
    <w:rsid w:val="00175E94"/>
    <w:rsid w:val="001761A9"/>
    <w:rsid w:val="001767ED"/>
    <w:rsid w:val="001817AD"/>
    <w:rsid w:val="00183451"/>
    <w:rsid w:val="001847AF"/>
    <w:rsid w:val="00184C19"/>
    <w:rsid w:val="00184D6F"/>
    <w:rsid w:val="00186166"/>
    <w:rsid w:val="00186187"/>
    <w:rsid w:val="00186F89"/>
    <w:rsid w:val="0019173A"/>
    <w:rsid w:val="00193FB9"/>
    <w:rsid w:val="0019439C"/>
    <w:rsid w:val="00194784"/>
    <w:rsid w:val="00195BD3"/>
    <w:rsid w:val="00195E0C"/>
    <w:rsid w:val="00196C88"/>
    <w:rsid w:val="00196FF2"/>
    <w:rsid w:val="001A1F7B"/>
    <w:rsid w:val="001A2352"/>
    <w:rsid w:val="001A28DC"/>
    <w:rsid w:val="001A34BC"/>
    <w:rsid w:val="001A386B"/>
    <w:rsid w:val="001A388A"/>
    <w:rsid w:val="001A5928"/>
    <w:rsid w:val="001A7B41"/>
    <w:rsid w:val="001B0B77"/>
    <w:rsid w:val="001B1BB1"/>
    <w:rsid w:val="001B2C77"/>
    <w:rsid w:val="001B2E05"/>
    <w:rsid w:val="001B36B5"/>
    <w:rsid w:val="001B5183"/>
    <w:rsid w:val="001B5C57"/>
    <w:rsid w:val="001B6120"/>
    <w:rsid w:val="001B6EA4"/>
    <w:rsid w:val="001C1A43"/>
    <w:rsid w:val="001C1E16"/>
    <w:rsid w:val="001C23FD"/>
    <w:rsid w:val="001C2E5C"/>
    <w:rsid w:val="001C3945"/>
    <w:rsid w:val="001C48F7"/>
    <w:rsid w:val="001C5889"/>
    <w:rsid w:val="001C6542"/>
    <w:rsid w:val="001C7471"/>
    <w:rsid w:val="001C781F"/>
    <w:rsid w:val="001D0895"/>
    <w:rsid w:val="001D1104"/>
    <w:rsid w:val="001D1712"/>
    <w:rsid w:val="001D2384"/>
    <w:rsid w:val="001D24C5"/>
    <w:rsid w:val="001D263B"/>
    <w:rsid w:val="001D3384"/>
    <w:rsid w:val="001D4B79"/>
    <w:rsid w:val="001D61A8"/>
    <w:rsid w:val="001D6788"/>
    <w:rsid w:val="001D699D"/>
    <w:rsid w:val="001D6D60"/>
    <w:rsid w:val="001D70DA"/>
    <w:rsid w:val="001D7280"/>
    <w:rsid w:val="001D7308"/>
    <w:rsid w:val="001E0A3D"/>
    <w:rsid w:val="001E0A4D"/>
    <w:rsid w:val="001E1479"/>
    <w:rsid w:val="001E2DD6"/>
    <w:rsid w:val="001E3570"/>
    <w:rsid w:val="001E40C8"/>
    <w:rsid w:val="001E414F"/>
    <w:rsid w:val="001E5EB1"/>
    <w:rsid w:val="001E6246"/>
    <w:rsid w:val="001E6955"/>
    <w:rsid w:val="001E6FA7"/>
    <w:rsid w:val="001E7252"/>
    <w:rsid w:val="001E7417"/>
    <w:rsid w:val="001F0BEA"/>
    <w:rsid w:val="001F25AA"/>
    <w:rsid w:val="001F286B"/>
    <w:rsid w:val="001F2934"/>
    <w:rsid w:val="001F2BD0"/>
    <w:rsid w:val="001F3BFC"/>
    <w:rsid w:val="001F3CBF"/>
    <w:rsid w:val="001F3CE9"/>
    <w:rsid w:val="001F6958"/>
    <w:rsid w:val="001F72A7"/>
    <w:rsid w:val="001F7CC3"/>
    <w:rsid w:val="001F7ECC"/>
    <w:rsid w:val="00200B5C"/>
    <w:rsid w:val="0020222C"/>
    <w:rsid w:val="00202DD7"/>
    <w:rsid w:val="00204925"/>
    <w:rsid w:val="0020574D"/>
    <w:rsid w:val="002059DE"/>
    <w:rsid w:val="0020632B"/>
    <w:rsid w:val="0020679A"/>
    <w:rsid w:val="00206B3B"/>
    <w:rsid w:val="00206C5C"/>
    <w:rsid w:val="00207069"/>
    <w:rsid w:val="00207E06"/>
    <w:rsid w:val="00207E1D"/>
    <w:rsid w:val="00210131"/>
    <w:rsid w:val="002106D8"/>
    <w:rsid w:val="002112BC"/>
    <w:rsid w:val="002149F7"/>
    <w:rsid w:val="00214B29"/>
    <w:rsid w:val="00216994"/>
    <w:rsid w:val="00216D3B"/>
    <w:rsid w:val="002170BF"/>
    <w:rsid w:val="0022124D"/>
    <w:rsid w:val="00222631"/>
    <w:rsid w:val="0022310B"/>
    <w:rsid w:val="0022345C"/>
    <w:rsid w:val="0022364E"/>
    <w:rsid w:val="00223C93"/>
    <w:rsid w:val="0022477A"/>
    <w:rsid w:val="00224A1D"/>
    <w:rsid w:val="00225CA8"/>
    <w:rsid w:val="00226144"/>
    <w:rsid w:val="0022645F"/>
    <w:rsid w:val="00226A75"/>
    <w:rsid w:val="00226C0F"/>
    <w:rsid w:val="00226F5C"/>
    <w:rsid w:val="00227F28"/>
    <w:rsid w:val="002318D2"/>
    <w:rsid w:val="00232E53"/>
    <w:rsid w:val="002333A8"/>
    <w:rsid w:val="002338D2"/>
    <w:rsid w:val="002342CF"/>
    <w:rsid w:val="0023437D"/>
    <w:rsid w:val="00235EE0"/>
    <w:rsid w:val="0023737C"/>
    <w:rsid w:val="0023748D"/>
    <w:rsid w:val="00240311"/>
    <w:rsid w:val="00242E4F"/>
    <w:rsid w:val="00244DD8"/>
    <w:rsid w:val="00244EFF"/>
    <w:rsid w:val="00245B35"/>
    <w:rsid w:val="00245B54"/>
    <w:rsid w:val="00246041"/>
    <w:rsid w:val="00246779"/>
    <w:rsid w:val="002469F4"/>
    <w:rsid w:val="00247D61"/>
    <w:rsid w:val="00251992"/>
    <w:rsid w:val="00251AB8"/>
    <w:rsid w:val="00252085"/>
    <w:rsid w:val="0025259C"/>
    <w:rsid w:val="00252878"/>
    <w:rsid w:val="00252B30"/>
    <w:rsid w:val="00252FF0"/>
    <w:rsid w:val="00253C32"/>
    <w:rsid w:val="002558F8"/>
    <w:rsid w:val="00255B02"/>
    <w:rsid w:val="00255BC3"/>
    <w:rsid w:val="00256411"/>
    <w:rsid w:val="002579B7"/>
    <w:rsid w:val="00260BDC"/>
    <w:rsid w:val="00260DC6"/>
    <w:rsid w:val="00261056"/>
    <w:rsid w:val="0026190B"/>
    <w:rsid w:val="002634CC"/>
    <w:rsid w:val="0026377A"/>
    <w:rsid w:val="00263B64"/>
    <w:rsid w:val="0026500A"/>
    <w:rsid w:val="00265021"/>
    <w:rsid w:val="00265DD8"/>
    <w:rsid w:val="00270757"/>
    <w:rsid w:val="00273C5C"/>
    <w:rsid w:val="00273D52"/>
    <w:rsid w:val="00275352"/>
    <w:rsid w:val="002809DD"/>
    <w:rsid w:val="00280F61"/>
    <w:rsid w:val="002820FF"/>
    <w:rsid w:val="00286279"/>
    <w:rsid w:val="0028647C"/>
    <w:rsid w:val="00286EFC"/>
    <w:rsid w:val="00287B9E"/>
    <w:rsid w:val="002901AE"/>
    <w:rsid w:val="0029060E"/>
    <w:rsid w:val="0029066F"/>
    <w:rsid w:val="002907A6"/>
    <w:rsid w:val="002914C0"/>
    <w:rsid w:val="00291DD7"/>
    <w:rsid w:val="002953DA"/>
    <w:rsid w:val="00295733"/>
    <w:rsid w:val="002963D2"/>
    <w:rsid w:val="002964EB"/>
    <w:rsid w:val="00296703"/>
    <w:rsid w:val="002A0F58"/>
    <w:rsid w:val="002A1B80"/>
    <w:rsid w:val="002A34B2"/>
    <w:rsid w:val="002A378E"/>
    <w:rsid w:val="002A4C99"/>
    <w:rsid w:val="002A5025"/>
    <w:rsid w:val="002A5179"/>
    <w:rsid w:val="002A53B0"/>
    <w:rsid w:val="002A66A8"/>
    <w:rsid w:val="002A6839"/>
    <w:rsid w:val="002A6EBD"/>
    <w:rsid w:val="002A73CA"/>
    <w:rsid w:val="002B015D"/>
    <w:rsid w:val="002B0202"/>
    <w:rsid w:val="002B0537"/>
    <w:rsid w:val="002B21F1"/>
    <w:rsid w:val="002B2779"/>
    <w:rsid w:val="002B2A58"/>
    <w:rsid w:val="002B2FA7"/>
    <w:rsid w:val="002B4463"/>
    <w:rsid w:val="002B45DA"/>
    <w:rsid w:val="002B552D"/>
    <w:rsid w:val="002B6671"/>
    <w:rsid w:val="002B6B2F"/>
    <w:rsid w:val="002B6B4B"/>
    <w:rsid w:val="002B7151"/>
    <w:rsid w:val="002C0290"/>
    <w:rsid w:val="002C2700"/>
    <w:rsid w:val="002C4B36"/>
    <w:rsid w:val="002C6B90"/>
    <w:rsid w:val="002C735E"/>
    <w:rsid w:val="002C7B1C"/>
    <w:rsid w:val="002D0B43"/>
    <w:rsid w:val="002D1246"/>
    <w:rsid w:val="002D1652"/>
    <w:rsid w:val="002D274B"/>
    <w:rsid w:val="002D28D2"/>
    <w:rsid w:val="002D39CC"/>
    <w:rsid w:val="002D7725"/>
    <w:rsid w:val="002E086F"/>
    <w:rsid w:val="002E15A1"/>
    <w:rsid w:val="002E1C5C"/>
    <w:rsid w:val="002E260F"/>
    <w:rsid w:val="002E2A2A"/>
    <w:rsid w:val="002E367F"/>
    <w:rsid w:val="002E3C4E"/>
    <w:rsid w:val="002E3FE5"/>
    <w:rsid w:val="002E4E07"/>
    <w:rsid w:val="002E6492"/>
    <w:rsid w:val="002E7DC4"/>
    <w:rsid w:val="002F0146"/>
    <w:rsid w:val="002F097A"/>
    <w:rsid w:val="002F17A6"/>
    <w:rsid w:val="002F1A67"/>
    <w:rsid w:val="002F4DBD"/>
    <w:rsid w:val="002F4F72"/>
    <w:rsid w:val="002F52BB"/>
    <w:rsid w:val="002F64CB"/>
    <w:rsid w:val="002F7211"/>
    <w:rsid w:val="002F7753"/>
    <w:rsid w:val="00301285"/>
    <w:rsid w:val="003023EC"/>
    <w:rsid w:val="00302588"/>
    <w:rsid w:val="00303E82"/>
    <w:rsid w:val="00304EDF"/>
    <w:rsid w:val="00306880"/>
    <w:rsid w:val="00307506"/>
    <w:rsid w:val="00307C5F"/>
    <w:rsid w:val="00307EED"/>
    <w:rsid w:val="00310689"/>
    <w:rsid w:val="00311DE1"/>
    <w:rsid w:val="00311F32"/>
    <w:rsid w:val="00312470"/>
    <w:rsid w:val="00312ACB"/>
    <w:rsid w:val="00313605"/>
    <w:rsid w:val="00313F5C"/>
    <w:rsid w:val="0031536E"/>
    <w:rsid w:val="0031625B"/>
    <w:rsid w:val="00316AE0"/>
    <w:rsid w:val="00322269"/>
    <w:rsid w:val="00322B93"/>
    <w:rsid w:val="00322FB4"/>
    <w:rsid w:val="00324FA0"/>
    <w:rsid w:val="00325BF8"/>
    <w:rsid w:val="003261CB"/>
    <w:rsid w:val="00326BDC"/>
    <w:rsid w:val="00330158"/>
    <w:rsid w:val="00330777"/>
    <w:rsid w:val="003308ED"/>
    <w:rsid w:val="00332A58"/>
    <w:rsid w:val="00333506"/>
    <w:rsid w:val="003337BE"/>
    <w:rsid w:val="00335C29"/>
    <w:rsid w:val="00335CB4"/>
    <w:rsid w:val="003375A9"/>
    <w:rsid w:val="00340B72"/>
    <w:rsid w:val="00342AAB"/>
    <w:rsid w:val="003464B8"/>
    <w:rsid w:val="003467A7"/>
    <w:rsid w:val="00347E44"/>
    <w:rsid w:val="00351A4B"/>
    <w:rsid w:val="003543DE"/>
    <w:rsid w:val="00354FEF"/>
    <w:rsid w:val="0035562D"/>
    <w:rsid w:val="003575BF"/>
    <w:rsid w:val="00361796"/>
    <w:rsid w:val="0036238D"/>
    <w:rsid w:val="00363E6C"/>
    <w:rsid w:val="00364A49"/>
    <w:rsid w:val="0036504C"/>
    <w:rsid w:val="003675A4"/>
    <w:rsid w:val="003702DD"/>
    <w:rsid w:val="00371B34"/>
    <w:rsid w:val="0037405D"/>
    <w:rsid w:val="00374308"/>
    <w:rsid w:val="00374CB0"/>
    <w:rsid w:val="00375D74"/>
    <w:rsid w:val="00375F38"/>
    <w:rsid w:val="00376043"/>
    <w:rsid w:val="003776FE"/>
    <w:rsid w:val="0038043B"/>
    <w:rsid w:val="0038072F"/>
    <w:rsid w:val="003808FA"/>
    <w:rsid w:val="00380BCA"/>
    <w:rsid w:val="00381AFA"/>
    <w:rsid w:val="00381D4A"/>
    <w:rsid w:val="00382E06"/>
    <w:rsid w:val="003837AC"/>
    <w:rsid w:val="00384392"/>
    <w:rsid w:val="00385BEE"/>
    <w:rsid w:val="003901C1"/>
    <w:rsid w:val="0039077B"/>
    <w:rsid w:val="00390CF8"/>
    <w:rsid w:val="00390D98"/>
    <w:rsid w:val="003915A1"/>
    <w:rsid w:val="00391932"/>
    <w:rsid w:val="00391B68"/>
    <w:rsid w:val="00391D6C"/>
    <w:rsid w:val="00391E37"/>
    <w:rsid w:val="00391EEA"/>
    <w:rsid w:val="00392132"/>
    <w:rsid w:val="0039258C"/>
    <w:rsid w:val="003938DB"/>
    <w:rsid w:val="0039424F"/>
    <w:rsid w:val="003949C2"/>
    <w:rsid w:val="00394E13"/>
    <w:rsid w:val="003950A9"/>
    <w:rsid w:val="003957AE"/>
    <w:rsid w:val="00397D03"/>
    <w:rsid w:val="003A030A"/>
    <w:rsid w:val="003A058A"/>
    <w:rsid w:val="003A392B"/>
    <w:rsid w:val="003A44BF"/>
    <w:rsid w:val="003A50DC"/>
    <w:rsid w:val="003A5B3E"/>
    <w:rsid w:val="003A6D1A"/>
    <w:rsid w:val="003A7280"/>
    <w:rsid w:val="003A7D7F"/>
    <w:rsid w:val="003B027B"/>
    <w:rsid w:val="003B0616"/>
    <w:rsid w:val="003B0DE1"/>
    <w:rsid w:val="003B1883"/>
    <w:rsid w:val="003B2099"/>
    <w:rsid w:val="003B2213"/>
    <w:rsid w:val="003B3FF0"/>
    <w:rsid w:val="003B40B2"/>
    <w:rsid w:val="003B506D"/>
    <w:rsid w:val="003B5A78"/>
    <w:rsid w:val="003B5D3E"/>
    <w:rsid w:val="003B6008"/>
    <w:rsid w:val="003B6875"/>
    <w:rsid w:val="003B6876"/>
    <w:rsid w:val="003B6B11"/>
    <w:rsid w:val="003B7470"/>
    <w:rsid w:val="003B7479"/>
    <w:rsid w:val="003B77DE"/>
    <w:rsid w:val="003C0F8F"/>
    <w:rsid w:val="003C2508"/>
    <w:rsid w:val="003C27F6"/>
    <w:rsid w:val="003C2C07"/>
    <w:rsid w:val="003C3C2A"/>
    <w:rsid w:val="003C632D"/>
    <w:rsid w:val="003C69C6"/>
    <w:rsid w:val="003C6B32"/>
    <w:rsid w:val="003C7790"/>
    <w:rsid w:val="003C7DFC"/>
    <w:rsid w:val="003D000C"/>
    <w:rsid w:val="003D0510"/>
    <w:rsid w:val="003D23FC"/>
    <w:rsid w:val="003D25C8"/>
    <w:rsid w:val="003D2A32"/>
    <w:rsid w:val="003D350B"/>
    <w:rsid w:val="003D534F"/>
    <w:rsid w:val="003D5475"/>
    <w:rsid w:val="003D7866"/>
    <w:rsid w:val="003E12DB"/>
    <w:rsid w:val="003E1544"/>
    <w:rsid w:val="003E4697"/>
    <w:rsid w:val="003E52F9"/>
    <w:rsid w:val="003E5984"/>
    <w:rsid w:val="003E6308"/>
    <w:rsid w:val="003F01FA"/>
    <w:rsid w:val="003F0DBE"/>
    <w:rsid w:val="003F0F15"/>
    <w:rsid w:val="003F1127"/>
    <w:rsid w:val="003F1869"/>
    <w:rsid w:val="003F40E3"/>
    <w:rsid w:val="003F4585"/>
    <w:rsid w:val="003F666A"/>
    <w:rsid w:val="003F6F26"/>
    <w:rsid w:val="003F74EE"/>
    <w:rsid w:val="003F7A6C"/>
    <w:rsid w:val="004007EC"/>
    <w:rsid w:val="00401A27"/>
    <w:rsid w:val="00401B42"/>
    <w:rsid w:val="00402B1E"/>
    <w:rsid w:val="00402CE5"/>
    <w:rsid w:val="0040322A"/>
    <w:rsid w:val="00403895"/>
    <w:rsid w:val="004041A1"/>
    <w:rsid w:val="004061F1"/>
    <w:rsid w:val="00407DE0"/>
    <w:rsid w:val="00410466"/>
    <w:rsid w:val="0041087F"/>
    <w:rsid w:val="004111EE"/>
    <w:rsid w:val="0041255E"/>
    <w:rsid w:val="00413830"/>
    <w:rsid w:val="004164D5"/>
    <w:rsid w:val="00416837"/>
    <w:rsid w:val="00416A4A"/>
    <w:rsid w:val="004171B0"/>
    <w:rsid w:val="004201DE"/>
    <w:rsid w:val="00420EBB"/>
    <w:rsid w:val="00421144"/>
    <w:rsid w:val="004223BA"/>
    <w:rsid w:val="00422F1F"/>
    <w:rsid w:val="00422FE2"/>
    <w:rsid w:val="004240EC"/>
    <w:rsid w:val="00425390"/>
    <w:rsid w:val="0042547F"/>
    <w:rsid w:val="00426DA8"/>
    <w:rsid w:val="004271F5"/>
    <w:rsid w:val="004276BB"/>
    <w:rsid w:val="00431549"/>
    <w:rsid w:val="0043159B"/>
    <w:rsid w:val="004316F2"/>
    <w:rsid w:val="004317E9"/>
    <w:rsid w:val="00432DCB"/>
    <w:rsid w:val="004335F9"/>
    <w:rsid w:val="00435A53"/>
    <w:rsid w:val="00435A67"/>
    <w:rsid w:val="004361C1"/>
    <w:rsid w:val="00436A55"/>
    <w:rsid w:val="004374C1"/>
    <w:rsid w:val="00441E09"/>
    <w:rsid w:val="00441EFE"/>
    <w:rsid w:val="0044293C"/>
    <w:rsid w:val="00443AA8"/>
    <w:rsid w:val="00444514"/>
    <w:rsid w:val="0044460A"/>
    <w:rsid w:val="0044509D"/>
    <w:rsid w:val="0044580B"/>
    <w:rsid w:val="00446280"/>
    <w:rsid w:val="0044639A"/>
    <w:rsid w:val="004479B3"/>
    <w:rsid w:val="00451E77"/>
    <w:rsid w:val="00452B3A"/>
    <w:rsid w:val="00452E70"/>
    <w:rsid w:val="00453DE9"/>
    <w:rsid w:val="004553F8"/>
    <w:rsid w:val="00455FB3"/>
    <w:rsid w:val="00456630"/>
    <w:rsid w:val="0045699D"/>
    <w:rsid w:val="00456C2F"/>
    <w:rsid w:val="00457622"/>
    <w:rsid w:val="00461875"/>
    <w:rsid w:val="004624F4"/>
    <w:rsid w:val="004629C0"/>
    <w:rsid w:val="00462F63"/>
    <w:rsid w:val="004657FD"/>
    <w:rsid w:val="004669CB"/>
    <w:rsid w:val="00467FCD"/>
    <w:rsid w:val="00470FB6"/>
    <w:rsid w:val="004711D4"/>
    <w:rsid w:val="0047174A"/>
    <w:rsid w:val="00472C4B"/>
    <w:rsid w:val="00473B60"/>
    <w:rsid w:val="004743F4"/>
    <w:rsid w:val="00477D10"/>
    <w:rsid w:val="00482664"/>
    <w:rsid w:val="004836CB"/>
    <w:rsid w:val="00483852"/>
    <w:rsid w:val="00483D1B"/>
    <w:rsid w:val="004852F2"/>
    <w:rsid w:val="00485EE5"/>
    <w:rsid w:val="0048600B"/>
    <w:rsid w:val="0048638F"/>
    <w:rsid w:val="00486B80"/>
    <w:rsid w:val="00490576"/>
    <w:rsid w:val="00492E44"/>
    <w:rsid w:val="00495FC2"/>
    <w:rsid w:val="0049751C"/>
    <w:rsid w:val="00497767"/>
    <w:rsid w:val="004A0810"/>
    <w:rsid w:val="004A1150"/>
    <w:rsid w:val="004A1B53"/>
    <w:rsid w:val="004A265B"/>
    <w:rsid w:val="004A397E"/>
    <w:rsid w:val="004A4546"/>
    <w:rsid w:val="004A595A"/>
    <w:rsid w:val="004A5B5C"/>
    <w:rsid w:val="004A5C7C"/>
    <w:rsid w:val="004A6492"/>
    <w:rsid w:val="004A7F42"/>
    <w:rsid w:val="004B2C8D"/>
    <w:rsid w:val="004B3767"/>
    <w:rsid w:val="004B4369"/>
    <w:rsid w:val="004B58EE"/>
    <w:rsid w:val="004B64E7"/>
    <w:rsid w:val="004B6D11"/>
    <w:rsid w:val="004B721C"/>
    <w:rsid w:val="004B7996"/>
    <w:rsid w:val="004C0EA6"/>
    <w:rsid w:val="004C1EEE"/>
    <w:rsid w:val="004C2B46"/>
    <w:rsid w:val="004C3A6D"/>
    <w:rsid w:val="004C3FB8"/>
    <w:rsid w:val="004C57E1"/>
    <w:rsid w:val="004C5B2C"/>
    <w:rsid w:val="004C6954"/>
    <w:rsid w:val="004C6BA8"/>
    <w:rsid w:val="004C6BB8"/>
    <w:rsid w:val="004D13E2"/>
    <w:rsid w:val="004D150C"/>
    <w:rsid w:val="004D2AE5"/>
    <w:rsid w:val="004D31F9"/>
    <w:rsid w:val="004D328E"/>
    <w:rsid w:val="004D3B9C"/>
    <w:rsid w:val="004D40F7"/>
    <w:rsid w:val="004D4338"/>
    <w:rsid w:val="004D5017"/>
    <w:rsid w:val="004D51AA"/>
    <w:rsid w:val="004D54E9"/>
    <w:rsid w:val="004D76D7"/>
    <w:rsid w:val="004E0641"/>
    <w:rsid w:val="004E0D66"/>
    <w:rsid w:val="004E29AB"/>
    <w:rsid w:val="004E30D6"/>
    <w:rsid w:val="004E561A"/>
    <w:rsid w:val="004E5858"/>
    <w:rsid w:val="004E58C0"/>
    <w:rsid w:val="004E599B"/>
    <w:rsid w:val="004E5B30"/>
    <w:rsid w:val="004E61BB"/>
    <w:rsid w:val="004F158B"/>
    <w:rsid w:val="004F1AE5"/>
    <w:rsid w:val="004F2225"/>
    <w:rsid w:val="004F340A"/>
    <w:rsid w:val="004F4A32"/>
    <w:rsid w:val="004F7419"/>
    <w:rsid w:val="004F754B"/>
    <w:rsid w:val="005006B7"/>
    <w:rsid w:val="00502253"/>
    <w:rsid w:val="0050318C"/>
    <w:rsid w:val="00503A2F"/>
    <w:rsid w:val="0050594C"/>
    <w:rsid w:val="00505B21"/>
    <w:rsid w:val="00506D6C"/>
    <w:rsid w:val="005073AA"/>
    <w:rsid w:val="00507880"/>
    <w:rsid w:val="005100EB"/>
    <w:rsid w:val="0051184C"/>
    <w:rsid w:val="00511F78"/>
    <w:rsid w:val="00512E4D"/>
    <w:rsid w:val="005131FA"/>
    <w:rsid w:val="00514788"/>
    <w:rsid w:val="00515140"/>
    <w:rsid w:val="005152B5"/>
    <w:rsid w:val="005154E8"/>
    <w:rsid w:val="005159B0"/>
    <w:rsid w:val="00516706"/>
    <w:rsid w:val="00516F79"/>
    <w:rsid w:val="00517D50"/>
    <w:rsid w:val="005205E8"/>
    <w:rsid w:val="00521750"/>
    <w:rsid w:val="00521DBA"/>
    <w:rsid w:val="005229EF"/>
    <w:rsid w:val="00522E36"/>
    <w:rsid w:val="005237D4"/>
    <w:rsid w:val="00523EF0"/>
    <w:rsid w:val="0052469D"/>
    <w:rsid w:val="00525726"/>
    <w:rsid w:val="005257CA"/>
    <w:rsid w:val="00526201"/>
    <w:rsid w:val="00527CCA"/>
    <w:rsid w:val="0053000A"/>
    <w:rsid w:val="00531014"/>
    <w:rsid w:val="00531F0C"/>
    <w:rsid w:val="00532130"/>
    <w:rsid w:val="0053284B"/>
    <w:rsid w:val="005335D1"/>
    <w:rsid w:val="005340C8"/>
    <w:rsid w:val="005344A8"/>
    <w:rsid w:val="00534A3F"/>
    <w:rsid w:val="00535DC6"/>
    <w:rsid w:val="00536456"/>
    <w:rsid w:val="00540135"/>
    <w:rsid w:val="00540870"/>
    <w:rsid w:val="00543452"/>
    <w:rsid w:val="0054425C"/>
    <w:rsid w:val="0054453E"/>
    <w:rsid w:val="0054462E"/>
    <w:rsid w:val="00544635"/>
    <w:rsid w:val="00544D3F"/>
    <w:rsid w:val="005453D9"/>
    <w:rsid w:val="005464AD"/>
    <w:rsid w:val="005468BB"/>
    <w:rsid w:val="00547D88"/>
    <w:rsid w:val="00550651"/>
    <w:rsid w:val="0055196B"/>
    <w:rsid w:val="00551D70"/>
    <w:rsid w:val="0055350E"/>
    <w:rsid w:val="00556476"/>
    <w:rsid w:val="00556C4E"/>
    <w:rsid w:val="00557593"/>
    <w:rsid w:val="00560CD2"/>
    <w:rsid w:val="00561082"/>
    <w:rsid w:val="005618B8"/>
    <w:rsid w:val="00561AD9"/>
    <w:rsid w:val="00561EF8"/>
    <w:rsid w:val="00562C6E"/>
    <w:rsid w:val="00562F5C"/>
    <w:rsid w:val="0056330D"/>
    <w:rsid w:val="0056444A"/>
    <w:rsid w:val="00564C5C"/>
    <w:rsid w:val="00564F5A"/>
    <w:rsid w:val="00565130"/>
    <w:rsid w:val="00565383"/>
    <w:rsid w:val="00565861"/>
    <w:rsid w:val="00565DBA"/>
    <w:rsid w:val="005679C2"/>
    <w:rsid w:val="00567A2B"/>
    <w:rsid w:val="00567AD2"/>
    <w:rsid w:val="00567B32"/>
    <w:rsid w:val="005706CD"/>
    <w:rsid w:val="005739E8"/>
    <w:rsid w:val="00575D36"/>
    <w:rsid w:val="005763DE"/>
    <w:rsid w:val="00576FA9"/>
    <w:rsid w:val="00577988"/>
    <w:rsid w:val="005823B6"/>
    <w:rsid w:val="0058246F"/>
    <w:rsid w:val="00585CD1"/>
    <w:rsid w:val="0058719F"/>
    <w:rsid w:val="00587764"/>
    <w:rsid w:val="0059014F"/>
    <w:rsid w:val="005917FF"/>
    <w:rsid w:val="00591E14"/>
    <w:rsid w:val="005928B5"/>
    <w:rsid w:val="0059339E"/>
    <w:rsid w:val="005947B4"/>
    <w:rsid w:val="00595BE6"/>
    <w:rsid w:val="00595D15"/>
    <w:rsid w:val="005964A0"/>
    <w:rsid w:val="00596F2A"/>
    <w:rsid w:val="00597885"/>
    <w:rsid w:val="005978D3"/>
    <w:rsid w:val="005A01D4"/>
    <w:rsid w:val="005A1AF4"/>
    <w:rsid w:val="005A1F7E"/>
    <w:rsid w:val="005A33A9"/>
    <w:rsid w:val="005A3A7F"/>
    <w:rsid w:val="005A6062"/>
    <w:rsid w:val="005A648B"/>
    <w:rsid w:val="005B0F55"/>
    <w:rsid w:val="005B11A6"/>
    <w:rsid w:val="005B1BB7"/>
    <w:rsid w:val="005B228D"/>
    <w:rsid w:val="005B26F7"/>
    <w:rsid w:val="005B2A10"/>
    <w:rsid w:val="005B2D41"/>
    <w:rsid w:val="005B2D64"/>
    <w:rsid w:val="005B3FCF"/>
    <w:rsid w:val="005B5626"/>
    <w:rsid w:val="005B5703"/>
    <w:rsid w:val="005B5DF8"/>
    <w:rsid w:val="005B72F8"/>
    <w:rsid w:val="005B739E"/>
    <w:rsid w:val="005B76F9"/>
    <w:rsid w:val="005B7930"/>
    <w:rsid w:val="005B79B5"/>
    <w:rsid w:val="005B7F75"/>
    <w:rsid w:val="005C0402"/>
    <w:rsid w:val="005C1295"/>
    <w:rsid w:val="005C1B1F"/>
    <w:rsid w:val="005C3D54"/>
    <w:rsid w:val="005C55FD"/>
    <w:rsid w:val="005C6AD3"/>
    <w:rsid w:val="005C6D46"/>
    <w:rsid w:val="005D1309"/>
    <w:rsid w:val="005D1B03"/>
    <w:rsid w:val="005D1F20"/>
    <w:rsid w:val="005D30DB"/>
    <w:rsid w:val="005D3725"/>
    <w:rsid w:val="005D373C"/>
    <w:rsid w:val="005D3A32"/>
    <w:rsid w:val="005D40A7"/>
    <w:rsid w:val="005D63A7"/>
    <w:rsid w:val="005E02EF"/>
    <w:rsid w:val="005E0727"/>
    <w:rsid w:val="005E2992"/>
    <w:rsid w:val="005E4352"/>
    <w:rsid w:val="005E4B8B"/>
    <w:rsid w:val="005E6966"/>
    <w:rsid w:val="005E7A31"/>
    <w:rsid w:val="005E7C39"/>
    <w:rsid w:val="005F08B7"/>
    <w:rsid w:val="005F0B2E"/>
    <w:rsid w:val="005F0C97"/>
    <w:rsid w:val="005F1010"/>
    <w:rsid w:val="005F2F30"/>
    <w:rsid w:val="005F2F97"/>
    <w:rsid w:val="005F3614"/>
    <w:rsid w:val="005F4566"/>
    <w:rsid w:val="005F4690"/>
    <w:rsid w:val="005F55BE"/>
    <w:rsid w:val="005F57C5"/>
    <w:rsid w:val="005F5D48"/>
    <w:rsid w:val="005F5E03"/>
    <w:rsid w:val="005F6D12"/>
    <w:rsid w:val="005F6FB2"/>
    <w:rsid w:val="005F7303"/>
    <w:rsid w:val="005F747D"/>
    <w:rsid w:val="005F79D6"/>
    <w:rsid w:val="00601F15"/>
    <w:rsid w:val="0060243F"/>
    <w:rsid w:val="0060271B"/>
    <w:rsid w:val="00602EB2"/>
    <w:rsid w:val="0060314F"/>
    <w:rsid w:val="00604137"/>
    <w:rsid w:val="00604386"/>
    <w:rsid w:val="0060659D"/>
    <w:rsid w:val="006067F5"/>
    <w:rsid w:val="006068C5"/>
    <w:rsid w:val="0060764A"/>
    <w:rsid w:val="00607C06"/>
    <w:rsid w:val="00607C9D"/>
    <w:rsid w:val="006108A8"/>
    <w:rsid w:val="00611814"/>
    <w:rsid w:val="00611F04"/>
    <w:rsid w:val="006124D3"/>
    <w:rsid w:val="006130BC"/>
    <w:rsid w:val="00613A69"/>
    <w:rsid w:val="00613B00"/>
    <w:rsid w:val="00614BBE"/>
    <w:rsid w:val="0061637E"/>
    <w:rsid w:val="006205EF"/>
    <w:rsid w:val="00621278"/>
    <w:rsid w:val="00623C5E"/>
    <w:rsid w:val="00623CEF"/>
    <w:rsid w:val="00624802"/>
    <w:rsid w:val="006256D9"/>
    <w:rsid w:val="00625777"/>
    <w:rsid w:val="00625BA4"/>
    <w:rsid w:val="00626744"/>
    <w:rsid w:val="006276D1"/>
    <w:rsid w:val="00627AC9"/>
    <w:rsid w:val="00627F7A"/>
    <w:rsid w:val="00630E0C"/>
    <w:rsid w:val="0063264A"/>
    <w:rsid w:val="00632E0C"/>
    <w:rsid w:val="006337EE"/>
    <w:rsid w:val="00633A99"/>
    <w:rsid w:val="006344D7"/>
    <w:rsid w:val="00635BC3"/>
    <w:rsid w:val="00635C6F"/>
    <w:rsid w:val="00635EDD"/>
    <w:rsid w:val="00640C59"/>
    <w:rsid w:val="00641168"/>
    <w:rsid w:val="00641D8A"/>
    <w:rsid w:val="00642350"/>
    <w:rsid w:val="006434D7"/>
    <w:rsid w:val="00643B0E"/>
    <w:rsid w:val="00643E67"/>
    <w:rsid w:val="006444B4"/>
    <w:rsid w:val="00644B14"/>
    <w:rsid w:val="006450F8"/>
    <w:rsid w:val="006466F6"/>
    <w:rsid w:val="006473A2"/>
    <w:rsid w:val="006509FC"/>
    <w:rsid w:val="006510C7"/>
    <w:rsid w:val="0065201E"/>
    <w:rsid w:val="006521DF"/>
    <w:rsid w:val="00653C19"/>
    <w:rsid w:val="00654838"/>
    <w:rsid w:val="00654F03"/>
    <w:rsid w:val="00654F11"/>
    <w:rsid w:val="00655331"/>
    <w:rsid w:val="00657146"/>
    <w:rsid w:val="00657CD5"/>
    <w:rsid w:val="006609A1"/>
    <w:rsid w:val="00660A27"/>
    <w:rsid w:val="0066127B"/>
    <w:rsid w:val="00664165"/>
    <w:rsid w:val="00664501"/>
    <w:rsid w:val="00665014"/>
    <w:rsid w:val="00665C28"/>
    <w:rsid w:val="00666846"/>
    <w:rsid w:val="006669AE"/>
    <w:rsid w:val="0066725C"/>
    <w:rsid w:val="0066755B"/>
    <w:rsid w:val="00667814"/>
    <w:rsid w:val="006715A6"/>
    <w:rsid w:val="00672A90"/>
    <w:rsid w:val="00673EB5"/>
    <w:rsid w:val="00674EFC"/>
    <w:rsid w:val="00675021"/>
    <w:rsid w:val="00675487"/>
    <w:rsid w:val="006756A8"/>
    <w:rsid w:val="00675F37"/>
    <w:rsid w:val="00680046"/>
    <w:rsid w:val="006819E4"/>
    <w:rsid w:val="00683968"/>
    <w:rsid w:val="00684305"/>
    <w:rsid w:val="006844F0"/>
    <w:rsid w:val="006852DB"/>
    <w:rsid w:val="00685B7D"/>
    <w:rsid w:val="00686E35"/>
    <w:rsid w:val="00686FF2"/>
    <w:rsid w:val="006873D3"/>
    <w:rsid w:val="00687448"/>
    <w:rsid w:val="00687E10"/>
    <w:rsid w:val="00687E70"/>
    <w:rsid w:val="006901AE"/>
    <w:rsid w:val="00690DD8"/>
    <w:rsid w:val="00691DE2"/>
    <w:rsid w:val="00694B81"/>
    <w:rsid w:val="00695038"/>
    <w:rsid w:val="006951F1"/>
    <w:rsid w:val="0069541F"/>
    <w:rsid w:val="00695EE9"/>
    <w:rsid w:val="00695F1E"/>
    <w:rsid w:val="00696707"/>
    <w:rsid w:val="0069685B"/>
    <w:rsid w:val="00696BB8"/>
    <w:rsid w:val="00697A96"/>
    <w:rsid w:val="00697C5A"/>
    <w:rsid w:val="006A0043"/>
    <w:rsid w:val="006A0D02"/>
    <w:rsid w:val="006A0F5A"/>
    <w:rsid w:val="006A1A4C"/>
    <w:rsid w:val="006A4ACE"/>
    <w:rsid w:val="006A4D8B"/>
    <w:rsid w:val="006A5651"/>
    <w:rsid w:val="006B0504"/>
    <w:rsid w:val="006B1EDE"/>
    <w:rsid w:val="006B2A6B"/>
    <w:rsid w:val="006B62B3"/>
    <w:rsid w:val="006B6ECA"/>
    <w:rsid w:val="006C081C"/>
    <w:rsid w:val="006C094A"/>
    <w:rsid w:val="006C0E40"/>
    <w:rsid w:val="006C1567"/>
    <w:rsid w:val="006C1F7F"/>
    <w:rsid w:val="006C2092"/>
    <w:rsid w:val="006C22C0"/>
    <w:rsid w:val="006C23C4"/>
    <w:rsid w:val="006C28AE"/>
    <w:rsid w:val="006C2ED1"/>
    <w:rsid w:val="006C38E7"/>
    <w:rsid w:val="006C455F"/>
    <w:rsid w:val="006C4C76"/>
    <w:rsid w:val="006C5110"/>
    <w:rsid w:val="006C5597"/>
    <w:rsid w:val="006C5B3B"/>
    <w:rsid w:val="006C6B11"/>
    <w:rsid w:val="006C6CE1"/>
    <w:rsid w:val="006C7E1C"/>
    <w:rsid w:val="006D075E"/>
    <w:rsid w:val="006D105A"/>
    <w:rsid w:val="006D3125"/>
    <w:rsid w:val="006D4580"/>
    <w:rsid w:val="006D46BC"/>
    <w:rsid w:val="006D48EB"/>
    <w:rsid w:val="006D5598"/>
    <w:rsid w:val="006D5ED8"/>
    <w:rsid w:val="006D7663"/>
    <w:rsid w:val="006D7B21"/>
    <w:rsid w:val="006E2368"/>
    <w:rsid w:val="006E24E3"/>
    <w:rsid w:val="006E4B86"/>
    <w:rsid w:val="006E4B99"/>
    <w:rsid w:val="006E4F64"/>
    <w:rsid w:val="006E7E75"/>
    <w:rsid w:val="006F1372"/>
    <w:rsid w:val="006F2A01"/>
    <w:rsid w:val="006F2A88"/>
    <w:rsid w:val="006F2F31"/>
    <w:rsid w:val="006F59EE"/>
    <w:rsid w:val="006F70DC"/>
    <w:rsid w:val="00700F1B"/>
    <w:rsid w:val="00700F82"/>
    <w:rsid w:val="0070184C"/>
    <w:rsid w:val="0070204C"/>
    <w:rsid w:val="007049DD"/>
    <w:rsid w:val="00704C66"/>
    <w:rsid w:val="00705C8B"/>
    <w:rsid w:val="0070646B"/>
    <w:rsid w:val="0070683A"/>
    <w:rsid w:val="007074B5"/>
    <w:rsid w:val="007103EB"/>
    <w:rsid w:val="007109AC"/>
    <w:rsid w:val="007109B9"/>
    <w:rsid w:val="00711696"/>
    <w:rsid w:val="0071239C"/>
    <w:rsid w:val="00713F01"/>
    <w:rsid w:val="00715347"/>
    <w:rsid w:val="007158D5"/>
    <w:rsid w:val="0071604B"/>
    <w:rsid w:val="00716646"/>
    <w:rsid w:val="0071797A"/>
    <w:rsid w:val="00720054"/>
    <w:rsid w:val="007210FD"/>
    <w:rsid w:val="00721216"/>
    <w:rsid w:val="00722D25"/>
    <w:rsid w:val="00723368"/>
    <w:rsid w:val="00723D07"/>
    <w:rsid w:val="00723E75"/>
    <w:rsid w:val="007244A7"/>
    <w:rsid w:val="007245E4"/>
    <w:rsid w:val="00724E61"/>
    <w:rsid w:val="007269FF"/>
    <w:rsid w:val="007273BC"/>
    <w:rsid w:val="00727E58"/>
    <w:rsid w:val="00730325"/>
    <w:rsid w:val="0073255D"/>
    <w:rsid w:val="00732902"/>
    <w:rsid w:val="00732B9A"/>
    <w:rsid w:val="00732C0E"/>
    <w:rsid w:val="00732E36"/>
    <w:rsid w:val="00733B5C"/>
    <w:rsid w:val="00733DF0"/>
    <w:rsid w:val="00735535"/>
    <w:rsid w:val="007359E5"/>
    <w:rsid w:val="00736D2E"/>
    <w:rsid w:val="00737D0D"/>
    <w:rsid w:val="00737F84"/>
    <w:rsid w:val="0074045A"/>
    <w:rsid w:val="00740B3A"/>
    <w:rsid w:val="00740B7B"/>
    <w:rsid w:val="00740EFC"/>
    <w:rsid w:val="007410FB"/>
    <w:rsid w:val="00741254"/>
    <w:rsid w:val="0074145E"/>
    <w:rsid w:val="007416CB"/>
    <w:rsid w:val="00742115"/>
    <w:rsid w:val="00742934"/>
    <w:rsid w:val="00742F5D"/>
    <w:rsid w:val="0074325E"/>
    <w:rsid w:val="0074388C"/>
    <w:rsid w:val="00743A27"/>
    <w:rsid w:val="00745CF8"/>
    <w:rsid w:val="007464AA"/>
    <w:rsid w:val="0074732C"/>
    <w:rsid w:val="00752540"/>
    <w:rsid w:val="007526AC"/>
    <w:rsid w:val="0075673F"/>
    <w:rsid w:val="00757642"/>
    <w:rsid w:val="00760856"/>
    <w:rsid w:val="00760879"/>
    <w:rsid w:val="007610E3"/>
    <w:rsid w:val="007614F0"/>
    <w:rsid w:val="007618F2"/>
    <w:rsid w:val="00763A6A"/>
    <w:rsid w:val="00765774"/>
    <w:rsid w:val="00765838"/>
    <w:rsid w:val="00766DF9"/>
    <w:rsid w:val="0077103A"/>
    <w:rsid w:val="00771BFC"/>
    <w:rsid w:val="00772A75"/>
    <w:rsid w:val="00773B52"/>
    <w:rsid w:val="00774099"/>
    <w:rsid w:val="0077774B"/>
    <w:rsid w:val="00781622"/>
    <w:rsid w:val="00781A25"/>
    <w:rsid w:val="00781FA2"/>
    <w:rsid w:val="0078229B"/>
    <w:rsid w:val="00782A45"/>
    <w:rsid w:val="0078376D"/>
    <w:rsid w:val="00783E6F"/>
    <w:rsid w:val="00784182"/>
    <w:rsid w:val="007853F3"/>
    <w:rsid w:val="00786B92"/>
    <w:rsid w:val="007902EE"/>
    <w:rsid w:val="00791ABD"/>
    <w:rsid w:val="00791F4F"/>
    <w:rsid w:val="007924AA"/>
    <w:rsid w:val="0079259C"/>
    <w:rsid w:val="00792ECD"/>
    <w:rsid w:val="00793F19"/>
    <w:rsid w:val="007947C3"/>
    <w:rsid w:val="00794A99"/>
    <w:rsid w:val="00795687"/>
    <w:rsid w:val="007957F5"/>
    <w:rsid w:val="00795A41"/>
    <w:rsid w:val="00796D08"/>
    <w:rsid w:val="00797E74"/>
    <w:rsid w:val="007A0F96"/>
    <w:rsid w:val="007A12A2"/>
    <w:rsid w:val="007A2295"/>
    <w:rsid w:val="007A3E6F"/>
    <w:rsid w:val="007A4688"/>
    <w:rsid w:val="007A5793"/>
    <w:rsid w:val="007A5E59"/>
    <w:rsid w:val="007A68C5"/>
    <w:rsid w:val="007A6AE1"/>
    <w:rsid w:val="007A7082"/>
    <w:rsid w:val="007A7897"/>
    <w:rsid w:val="007B34B8"/>
    <w:rsid w:val="007B4F28"/>
    <w:rsid w:val="007B5094"/>
    <w:rsid w:val="007B5190"/>
    <w:rsid w:val="007B536A"/>
    <w:rsid w:val="007B53FF"/>
    <w:rsid w:val="007B554C"/>
    <w:rsid w:val="007B6F45"/>
    <w:rsid w:val="007C0CF0"/>
    <w:rsid w:val="007C2678"/>
    <w:rsid w:val="007C2D30"/>
    <w:rsid w:val="007C3B4B"/>
    <w:rsid w:val="007C4749"/>
    <w:rsid w:val="007C48C0"/>
    <w:rsid w:val="007C4C8B"/>
    <w:rsid w:val="007C5844"/>
    <w:rsid w:val="007C6E37"/>
    <w:rsid w:val="007C7097"/>
    <w:rsid w:val="007C75E7"/>
    <w:rsid w:val="007C7AB5"/>
    <w:rsid w:val="007D0F3C"/>
    <w:rsid w:val="007D2B1C"/>
    <w:rsid w:val="007D32D4"/>
    <w:rsid w:val="007D3CA8"/>
    <w:rsid w:val="007D4271"/>
    <w:rsid w:val="007D4301"/>
    <w:rsid w:val="007D4A0E"/>
    <w:rsid w:val="007D4F1E"/>
    <w:rsid w:val="007D5547"/>
    <w:rsid w:val="007D6059"/>
    <w:rsid w:val="007D662C"/>
    <w:rsid w:val="007D6C9D"/>
    <w:rsid w:val="007E075F"/>
    <w:rsid w:val="007E0B07"/>
    <w:rsid w:val="007E1F6C"/>
    <w:rsid w:val="007E24D6"/>
    <w:rsid w:val="007E3181"/>
    <w:rsid w:val="007E3FB0"/>
    <w:rsid w:val="007E42B6"/>
    <w:rsid w:val="007E445A"/>
    <w:rsid w:val="007E471B"/>
    <w:rsid w:val="007E5A9D"/>
    <w:rsid w:val="007E5BCF"/>
    <w:rsid w:val="007E63CF"/>
    <w:rsid w:val="007E6EFD"/>
    <w:rsid w:val="007E73DC"/>
    <w:rsid w:val="007E79DC"/>
    <w:rsid w:val="007E7EE3"/>
    <w:rsid w:val="007F084E"/>
    <w:rsid w:val="007F1112"/>
    <w:rsid w:val="007F4320"/>
    <w:rsid w:val="007F706C"/>
    <w:rsid w:val="007F713A"/>
    <w:rsid w:val="007F7D20"/>
    <w:rsid w:val="00800F18"/>
    <w:rsid w:val="00801563"/>
    <w:rsid w:val="00801FA9"/>
    <w:rsid w:val="00802747"/>
    <w:rsid w:val="00802E8E"/>
    <w:rsid w:val="00802F87"/>
    <w:rsid w:val="008030A9"/>
    <w:rsid w:val="00803872"/>
    <w:rsid w:val="008044A0"/>
    <w:rsid w:val="00805DF6"/>
    <w:rsid w:val="00805FAF"/>
    <w:rsid w:val="008060FA"/>
    <w:rsid w:val="00806172"/>
    <w:rsid w:val="0080796C"/>
    <w:rsid w:val="00807EE6"/>
    <w:rsid w:val="00811431"/>
    <w:rsid w:val="008114F9"/>
    <w:rsid w:val="00811C28"/>
    <w:rsid w:val="008132AA"/>
    <w:rsid w:val="00813330"/>
    <w:rsid w:val="0081483A"/>
    <w:rsid w:val="00815C67"/>
    <w:rsid w:val="0081611E"/>
    <w:rsid w:val="008163B5"/>
    <w:rsid w:val="008174E5"/>
    <w:rsid w:val="00817769"/>
    <w:rsid w:val="008201E0"/>
    <w:rsid w:val="008207CA"/>
    <w:rsid w:val="008209E8"/>
    <w:rsid w:val="008222A1"/>
    <w:rsid w:val="00822526"/>
    <w:rsid w:val="00822C4E"/>
    <w:rsid w:val="008239DF"/>
    <w:rsid w:val="00823E1F"/>
    <w:rsid w:val="00825357"/>
    <w:rsid w:val="0082596B"/>
    <w:rsid w:val="00825D5B"/>
    <w:rsid w:val="00826397"/>
    <w:rsid w:val="00826437"/>
    <w:rsid w:val="0082693D"/>
    <w:rsid w:val="00827ACD"/>
    <w:rsid w:val="0083162A"/>
    <w:rsid w:val="008324EF"/>
    <w:rsid w:val="008343B0"/>
    <w:rsid w:val="00834954"/>
    <w:rsid w:val="00834DE2"/>
    <w:rsid w:val="00834E3B"/>
    <w:rsid w:val="0083605B"/>
    <w:rsid w:val="00836369"/>
    <w:rsid w:val="00837043"/>
    <w:rsid w:val="00837BC9"/>
    <w:rsid w:val="0084009D"/>
    <w:rsid w:val="008407AD"/>
    <w:rsid w:val="00841F77"/>
    <w:rsid w:val="00842127"/>
    <w:rsid w:val="008422C9"/>
    <w:rsid w:val="0084432F"/>
    <w:rsid w:val="00844356"/>
    <w:rsid w:val="00844583"/>
    <w:rsid w:val="00844E17"/>
    <w:rsid w:val="0084520B"/>
    <w:rsid w:val="0084578F"/>
    <w:rsid w:val="00845A7D"/>
    <w:rsid w:val="00845DCE"/>
    <w:rsid w:val="0084618E"/>
    <w:rsid w:val="00850483"/>
    <w:rsid w:val="0085168E"/>
    <w:rsid w:val="0085256A"/>
    <w:rsid w:val="0085358B"/>
    <w:rsid w:val="00853859"/>
    <w:rsid w:val="0085412F"/>
    <w:rsid w:val="0085430F"/>
    <w:rsid w:val="00856554"/>
    <w:rsid w:val="00856C6F"/>
    <w:rsid w:val="00857DF3"/>
    <w:rsid w:val="00857E01"/>
    <w:rsid w:val="00862731"/>
    <w:rsid w:val="00862746"/>
    <w:rsid w:val="00862A11"/>
    <w:rsid w:val="00863C48"/>
    <w:rsid w:val="0086440E"/>
    <w:rsid w:val="00864ECD"/>
    <w:rsid w:val="008651FF"/>
    <w:rsid w:val="00866B45"/>
    <w:rsid w:val="00867080"/>
    <w:rsid w:val="008675CD"/>
    <w:rsid w:val="00867747"/>
    <w:rsid w:val="0086783B"/>
    <w:rsid w:val="008728E8"/>
    <w:rsid w:val="0087309C"/>
    <w:rsid w:val="00873411"/>
    <w:rsid w:val="008736CB"/>
    <w:rsid w:val="008737D8"/>
    <w:rsid w:val="008742A0"/>
    <w:rsid w:val="00874532"/>
    <w:rsid w:val="0087660D"/>
    <w:rsid w:val="00877AFA"/>
    <w:rsid w:val="008801D4"/>
    <w:rsid w:val="008809BB"/>
    <w:rsid w:val="00880D9E"/>
    <w:rsid w:val="00880EF3"/>
    <w:rsid w:val="0088129D"/>
    <w:rsid w:val="00881A97"/>
    <w:rsid w:val="00881E74"/>
    <w:rsid w:val="008825F5"/>
    <w:rsid w:val="00882967"/>
    <w:rsid w:val="0088389E"/>
    <w:rsid w:val="008848C8"/>
    <w:rsid w:val="00886078"/>
    <w:rsid w:val="00886ACB"/>
    <w:rsid w:val="00886EB1"/>
    <w:rsid w:val="00890488"/>
    <w:rsid w:val="00890943"/>
    <w:rsid w:val="00892459"/>
    <w:rsid w:val="00892950"/>
    <w:rsid w:val="00893E88"/>
    <w:rsid w:val="00893FFA"/>
    <w:rsid w:val="008948E2"/>
    <w:rsid w:val="00895A9E"/>
    <w:rsid w:val="0089694F"/>
    <w:rsid w:val="0089695D"/>
    <w:rsid w:val="008A03F3"/>
    <w:rsid w:val="008A09EB"/>
    <w:rsid w:val="008A1F4C"/>
    <w:rsid w:val="008A3795"/>
    <w:rsid w:val="008A3984"/>
    <w:rsid w:val="008A3A95"/>
    <w:rsid w:val="008A5077"/>
    <w:rsid w:val="008A53FC"/>
    <w:rsid w:val="008B02FC"/>
    <w:rsid w:val="008B0778"/>
    <w:rsid w:val="008B15AB"/>
    <w:rsid w:val="008B1A1C"/>
    <w:rsid w:val="008B1E99"/>
    <w:rsid w:val="008B25B1"/>
    <w:rsid w:val="008B2C12"/>
    <w:rsid w:val="008B2DC2"/>
    <w:rsid w:val="008B3796"/>
    <w:rsid w:val="008B468C"/>
    <w:rsid w:val="008B4DD2"/>
    <w:rsid w:val="008B627B"/>
    <w:rsid w:val="008B6316"/>
    <w:rsid w:val="008B67C3"/>
    <w:rsid w:val="008C1F99"/>
    <w:rsid w:val="008C22D5"/>
    <w:rsid w:val="008C255D"/>
    <w:rsid w:val="008C284E"/>
    <w:rsid w:val="008C2EB7"/>
    <w:rsid w:val="008C30AE"/>
    <w:rsid w:val="008C39A2"/>
    <w:rsid w:val="008C49B8"/>
    <w:rsid w:val="008C4F44"/>
    <w:rsid w:val="008C5DEE"/>
    <w:rsid w:val="008C6B55"/>
    <w:rsid w:val="008C75DE"/>
    <w:rsid w:val="008C7F21"/>
    <w:rsid w:val="008C7F8F"/>
    <w:rsid w:val="008D3617"/>
    <w:rsid w:val="008D3F50"/>
    <w:rsid w:val="008D4C02"/>
    <w:rsid w:val="008D5EF1"/>
    <w:rsid w:val="008D5F13"/>
    <w:rsid w:val="008D636C"/>
    <w:rsid w:val="008D6FE7"/>
    <w:rsid w:val="008D71F5"/>
    <w:rsid w:val="008E0560"/>
    <w:rsid w:val="008E0741"/>
    <w:rsid w:val="008E08DC"/>
    <w:rsid w:val="008E2A54"/>
    <w:rsid w:val="008E2BA2"/>
    <w:rsid w:val="008E5F04"/>
    <w:rsid w:val="008E74D4"/>
    <w:rsid w:val="008F0B65"/>
    <w:rsid w:val="008F1D06"/>
    <w:rsid w:val="008F1DA4"/>
    <w:rsid w:val="008F295F"/>
    <w:rsid w:val="008F2F3B"/>
    <w:rsid w:val="008F3656"/>
    <w:rsid w:val="008F3CA7"/>
    <w:rsid w:val="008F4C73"/>
    <w:rsid w:val="008F51C2"/>
    <w:rsid w:val="008F5F86"/>
    <w:rsid w:val="008F6823"/>
    <w:rsid w:val="008F7401"/>
    <w:rsid w:val="008F7D46"/>
    <w:rsid w:val="00900C9D"/>
    <w:rsid w:val="00902C65"/>
    <w:rsid w:val="00903073"/>
    <w:rsid w:val="009034A3"/>
    <w:rsid w:val="00904C4D"/>
    <w:rsid w:val="009052C3"/>
    <w:rsid w:val="009054F4"/>
    <w:rsid w:val="00905543"/>
    <w:rsid w:val="00906EF4"/>
    <w:rsid w:val="00910814"/>
    <w:rsid w:val="009108C9"/>
    <w:rsid w:val="009124D6"/>
    <w:rsid w:val="009125F2"/>
    <w:rsid w:val="00912FA7"/>
    <w:rsid w:val="00913EE5"/>
    <w:rsid w:val="009145C3"/>
    <w:rsid w:val="009152AD"/>
    <w:rsid w:val="009161E1"/>
    <w:rsid w:val="0091626F"/>
    <w:rsid w:val="009203E1"/>
    <w:rsid w:val="00921172"/>
    <w:rsid w:val="0092166D"/>
    <w:rsid w:val="00921708"/>
    <w:rsid w:val="00921D4D"/>
    <w:rsid w:val="00921EDE"/>
    <w:rsid w:val="00922690"/>
    <w:rsid w:val="00923955"/>
    <w:rsid w:val="0092691E"/>
    <w:rsid w:val="00926AF5"/>
    <w:rsid w:val="00927682"/>
    <w:rsid w:val="00927BB4"/>
    <w:rsid w:val="00930733"/>
    <w:rsid w:val="00930F8C"/>
    <w:rsid w:val="00932BC0"/>
    <w:rsid w:val="00932FF2"/>
    <w:rsid w:val="00933ECC"/>
    <w:rsid w:val="00936098"/>
    <w:rsid w:val="00936C34"/>
    <w:rsid w:val="009374F1"/>
    <w:rsid w:val="00937574"/>
    <w:rsid w:val="009406DD"/>
    <w:rsid w:val="009415D2"/>
    <w:rsid w:val="00941907"/>
    <w:rsid w:val="009421D1"/>
    <w:rsid w:val="0094387D"/>
    <w:rsid w:val="00944085"/>
    <w:rsid w:val="009446CC"/>
    <w:rsid w:val="00944B49"/>
    <w:rsid w:val="00944F40"/>
    <w:rsid w:val="009458EF"/>
    <w:rsid w:val="009467FC"/>
    <w:rsid w:val="00947CE2"/>
    <w:rsid w:val="00947E3F"/>
    <w:rsid w:val="00952273"/>
    <w:rsid w:val="0095244C"/>
    <w:rsid w:val="009529A7"/>
    <w:rsid w:val="00952D25"/>
    <w:rsid w:val="00952F8C"/>
    <w:rsid w:val="00953530"/>
    <w:rsid w:val="009542EA"/>
    <w:rsid w:val="00954452"/>
    <w:rsid w:val="00954876"/>
    <w:rsid w:val="00956492"/>
    <w:rsid w:val="00956496"/>
    <w:rsid w:val="00965E91"/>
    <w:rsid w:val="00966569"/>
    <w:rsid w:val="00966BA0"/>
    <w:rsid w:val="00966DE0"/>
    <w:rsid w:val="00967A67"/>
    <w:rsid w:val="009703C6"/>
    <w:rsid w:val="009720F3"/>
    <w:rsid w:val="00972A49"/>
    <w:rsid w:val="0097392C"/>
    <w:rsid w:val="00973FDF"/>
    <w:rsid w:val="00974BCA"/>
    <w:rsid w:val="009766AC"/>
    <w:rsid w:val="00977762"/>
    <w:rsid w:val="009803CA"/>
    <w:rsid w:val="00981953"/>
    <w:rsid w:val="00982242"/>
    <w:rsid w:val="00982BF3"/>
    <w:rsid w:val="009833F4"/>
    <w:rsid w:val="009850AD"/>
    <w:rsid w:val="00985217"/>
    <w:rsid w:val="0098598E"/>
    <w:rsid w:val="00985CFA"/>
    <w:rsid w:val="00985D6A"/>
    <w:rsid w:val="009874E9"/>
    <w:rsid w:val="0099041D"/>
    <w:rsid w:val="00990BA3"/>
    <w:rsid w:val="00991415"/>
    <w:rsid w:val="00993C58"/>
    <w:rsid w:val="00994762"/>
    <w:rsid w:val="00996B7A"/>
    <w:rsid w:val="00997772"/>
    <w:rsid w:val="009A007C"/>
    <w:rsid w:val="009A034C"/>
    <w:rsid w:val="009A0606"/>
    <w:rsid w:val="009A0C7C"/>
    <w:rsid w:val="009A5518"/>
    <w:rsid w:val="009A706E"/>
    <w:rsid w:val="009A7AD2"/>
    <w:rsid w:val="009B047F"/>
    <w:rsid w:val="009B07FB"/>
    <w:rsid w:val="009B2204"/>
    <w:rsid w:val="009B2226"/>
    <w:rsid w:val="009B2E3A"/>
    <w:rsid w:val="009B37E3"/>
    <w:rsid w:val="009B383A"/>
    <w:rsid w:val="009B3AD3"/>
    <w:rsid w:val="009B47BD"/>
    <w:rsid w:val="009B5599"/>
    <w:rsid w:val="009B5B23"/>
    <w:rsid w:val="009B632B"/>
    <w:rsid w:val="009B6949"/>
    <w:rsid w:val="009C1011"/>
    <w:rsid w:val="009C191A"/>
    <w:rsid w:val="009C3BED"/>
    <w:rsid w:val="009C40B5"/>
    <w:rsid w:val="009C41A9"/>
    <w:rsid w:val="009C7C98"/>
    <w:rsid w:val="009D150E"/>
    <w:rsid w:val="009D2AD2"/>
    <w:rsid w:val="009D35D1"/>
    <w:rsid w:val="009D3CBA"/>
    <w:rsid w:val="009D4088"/>
    <w:rsid w:val="009D6051"/>
    <w:rsid w:val="009D67AA"/>
    <w:rsid w:val="009D6E44"/>
    <w:rsid w:val="009D740F"/>
    <w:rsid w:val="009D751B"/>
    <w:rsid w:val="009D7A0B"/>
    <w:rsid w:val="009E1D7C"/>
    <w:rsid w:val="009E310B"/>
    <w:rsid w:val="009E3490"/>
    <w:rsid w:val="009E37DD"/>
    <w:rsid w:val="009E4C45"/>
    <w:rsid w:val="009E50FE"/>
    <w:rsid w:val="009E5854"/>
    <w:rsid w:val="009E7497"/>
    <w:rsid w:val="009E7740"/>
    <w:rsid w:val="009F0059"/>
    <w:rsid w:val="009F1438"/>
    <w:rsid w:val="009F29AC"/>
    <w:rsid w:val="009F3446"/>
    <w:rsid w:val="00A006ED"/>
    <w:rsid w:val="00A0152B"/>
    <w:rsid w:val="00A023BE"/>
    <w:rsid w:val="00A0246D"/>
    <w:rsid w:val="00A02C59"/>
    <w:rsid w:val="00A050AA"/>
    <w:rsid w:val="00A062BD"/>
    <w:rsid w:val="00A063C7"/>
    <w:rsid w:val="00A06E60"/>
    <w:rsid w:val="00A06F87"/>
    <w:rsid w:val="00A1099D"/>
    <w:rsid w:val="00A10F84"/>
    <w:rsid w:val="00A1135D"/>
    <w:rsid w:val="00A120F8"/>
    <w:rsid w:val="00A12751"/>
    <w:rsid w:val="00A1346A"/>
    <w:rsid w:val="00A13528"/>
    <w:rsid w:val="00A14793"/>
    <w:rsid w:val="00A15A20"/>
    <w:rsid w:val="00A20574"/>
    <w:rsid w:val="00A208C8"/>
    <w:rsid w:val="00A20CF6"/>
    <w:rsid w:val="00A2322F"/>
    <w:rsid w:val="00A2525C"/>
    <w:rsid w:val="00A25557"/>
    <w:rsid w:val="00A261C1"/>
    <w:rsid w:val="00A26D6C"/>
    <w:rsid w:val="00A322D7"/>
    <w:rsid w:val="00A32611"/>
    <w:rsid w:val="00A32A0D"/>
    <w:rsid w:val="00A32E4B"/>
    <w:rsid w:val="00A33247"/>
    <w:rsid w:val="00A34B3F"/>
    <w:rsid w:val="00A3501E"/>
    <w:rsid w:val="00A37335"/>
    <w:rsid w:val="00A37901"/>
    <w:rsid w:val="00A44CB5"/>
    <w:rsid w:val="00A454E9"/>
    <w:rsid w:val="00A45DE5"/>
    <w:rsid w:val="00A461F1"/>
    <w:rsid w:val="00A47A4B"/>
    <w:rsid w:val="00A47EC8"/>
    <w:rsid w:val="00A47FA8"/>
    <w:rsid w:val="00A503A8"/>
    <w:rsid w:val="00A503CE"/>
    <w:rsid w:val="00A52E23"/>
    <w:rsid w:val="00A54485"/>
    <w:rsid w:val="00A54A26"/>
    <w:rsid w:val="00A54C95"/>
    <w:rsid w:val="00A54D69"/>
    <w:rsid w:val="00A54D9D"/>
    <w:rsid w:val="00A55829"/>
    <w:rsid w:val="00A6065F"/>
    <w:rsid w:val="00A615DB"/>
    <w:rsid w:val="00A61999"/>
    <w:rsid w:val="00A62132"/>
    <w:rsid w:val="00A6331A"/>
    <w:rsid w:val="00A63D7B"/>
    <w:rsid w:val="00A64B3B"/>
    <w:rsid w:val="00A64DC5"/>
    <w:rsid w:val="00A65235"/>
    <w:rsid w:val="00A65BDA"/>
    <w:rsid w:val="00A673FD"/>
    <w:rsid w:val="00A67490"/>
    <w:rsid w:val="00A67B4B"/>
    <w:rsid w:val="00A67C53"/>
    <w:rsid w:val="00A70172"/>
    <w:rsid w:val="00A72ABD"/>
    <w:rsid w:val="00A75AA3"/>
    <w:rsid w:val="00A76963"/>
    <w:rsid w:val="00A76F6C"/>
    <w:rsid w:val="00A775C9"/>
    <w:rsid w:val="00A7783F"/>
    <w:rsid w:val="00A77C93"/>
    <w:rsid w:val="00A8002D"/>
    <w:rsid w:val="00A813DF"/>
    <w:rsid w:val="00A84D68"/>
    <w:rsid w:val="00A8584C"/>
    <w:rsid w:val="00A8631F"/>
    <w:rsid w:val="00A86AB8"/>
    <w:rsid w:val="00A90CD1"/>
    <w:rsid w:val="00A911CF"/>
    <w:rsid w:val="00A91787"/>
    <w:rsid w:val="00A91AC9"/>
    <w:rsid w:val="00A923EB"/>
    <w:rsid w:val="00A94D7E"/>
    <w:rsid w:val="00A963DD"/>
    <w:rsid w:val="00A96703"/>
    <w:rsid w:val="00AA0614"/>
    <w:rsid w:val="00AA06E7"/>
    <w:rsid w:val="00AA4584"/>
    <w:rsid w:val="00AA57E1"/>
    <w:rsid w:val="00AA71C1"/>
    <w:rsid w:val="00AA73D8"/>
    <w:rsid w:val="00AA78EF"/>
    <w:rsid w:val="00AA7D06"/>
    <w:rsid w:val="00AB0BE1"/>
    <w:rsid w:val="00AB13A1"/>
    <w:rsid w:val="00AB1522"/>
    <w:rsid w:val="00AB181F"/>
    <w:rsid w:val="00AB3293"/>
    <w:rsid w:val="00AB4049"/>
    <w:rsid w:val="00AB4274"/>
    <w:rsid w:val="00AB49B3"/>
    <w:rsid w:val="00AB4D45"/>
    <w:rsid w:val="00AB55E1"/>
    <w:rsid w:val="00AB6034"/>
    <w:rsid w:val="00AB652F"/>
    <w:rsid w:val="00AB71FB"/>
    <w:rsid w:val="00AB751C"/>
    <w:rsid w:val="00AB78B0"/>
    <w:rsid w:val="00AC0EA2"/>
    <w:rsid w:val="00AC1942"/>
    <w:rsid w:val="00AC2039"/>
    <w:rsid w:val="00AC22AB"/>
    <w:rsid w:val="00AC2E5A"/>
    <w:rsid w:val="00AC3198"/>
    <w:rsid w:val="00AC35B0"/>
    <w:rsid w:val="00AC434E"/>
    <w:rsid w:val="00AC467B"/>
    <w:rsid w:val="00AC69F9"/>
    <w:rsid w:val="00AD0436"/>
    <w:rsid w:val="00AD06CE"/>
    <w:rsid w:val="00AD0DF6"/>
    <w:rsid w:val="00AD11CD"/>
    <w:rsid w:val="00AD457F"/>
    <w:rsid w:val="00AD4E27"/>
    <w:rsid w:val="00AD58D1"/>
    <w:rsid w:val="00AD68E2"/>
    <w:rsid w:val="00AE0FF2"/>
    <w:rsid w:val="00AE1382"/>
    <w:rsid w:val="00AE2E56"/>
    <w:rsid w:val="00AE3105"/>
    <w:rsid w:val="00AE37AF"/>
    <w:rsid w:val="00AE4BDF"/>
    <w:rsid w:val="00AE6425"/>
    <w:rsid w:val="00AE78BA"/>
    <w:rsid w:val="00AF021A"/>
    <w:rsid w:val="00AF0F52"/>
    <w:rsid w:val="00AF2393"/>
    <w:rsid w:val="00AF3722"/>
    <w:rsid w:val="00AF4805"/>
    <w:rsid w:val="00AF6274"/>
    <w:rsid w:val="00AF65F2"/>
    <w:rsid w:val="00AF6DAB"/>
    <w:rsid w:val="00AF6FE4"/>
    <w:rsid w:val="00B00CE2"/>
    <w:rsid w:val="00B00D45"/>
    <w:rsid w:val="00B03E75"/>
    <w:rsid w:val="00B046C7"/>
    <w:rsid w:val="00B04E4E"/>
    <w:rsid w:val="00B05581"/>
    <w:rsid w:val="00B05F4F"/>
    <w:rsid w:val="00B076FF"/>
    <w:rsid w:val="00B077F9"/>
    <w:rsid w:val="00B132FF"/>
    <w:rsid w:val="00B13A81"/>
    <w:rsid w:val="00B150AB"/>
    <w:rsid w:val="00B15ADF"/>
    <w:rsid w:val="00B15E21"/>
    <w:rsid w:val="00B17C86"/>
    <w:rsid w:val="00B20160"/>
    <w:rsid w:val="00B214DE"/>
    <w:rsid w:val="00B21A1D"/>
    <w:rsid w:val="00B21CB9"/>
    <w:rsid w:val="00B23855"/>
    <w:rsid w:val="00B23B4F"/>
    <w:rsid w:val="00B245A2"/>
    <w:rsid w:val="00B25EAA"/>
    <w:rsid w:val="00B34323"/>
    <w:rsid w:val="00B34516"/>
    <w:rsid w:val="00B34565"/>
    <w:rsid w:val="00B3505C"/>
    <w:rsid w:val="00B3534A"/>
    <w:rsid w:val="00B359EE"/>
    <w:rsid w:val="00B36740"/>
    <w:rsid w:val="00B3725D"/>
    <w:rsid w:val="00B40670"/>
    <w:rsid w:val="00B411F9"/>
    <w:rsid w:val="00B42281"/>
    <w:rsid w:val="00B42CB6"/>
    <w:rsid w:val="00B442EB"/>
    <w:rsid w:val="00B4735D"/>
    <w:rsid w:val="00B477B2"/>
    <w:rsid w:val="00B4796A"/>
    <w:rsid w:val="00B47D78"/>
    <w:rsid w:val="00B51CAD"/>
    <w:rsid w:val="00B51F46"/>
    <w:rsid w:val="00B52458"/>
    <w:rsid w:val="00B5289E"/>
    <w:rsid w:val="00B54C2A"/>
    <w:rsid w:val="00B56910"/>
    <w:rsid w:val="00B57466"/>
    <w:rsid w:val="00B575EE"/>
    <w:rsid w:val="00B60A94"/>
    <w:rsid w:val="00B60E58"/>
    <w:rsid w:val="00B6200F"/>
    <w:rsid w:val="00B63126"/>
    <w:rsid w:val="00B64356"/>
    <w:rsid w:val="00B660C3"/>
    <w:rsid w:val="00B66935"/>
    <w:rsid w:val="00B669C9"/>
    <w:rsid w:val="00B6773B"/>
    <w:rsid w:val="00B67CC1"/>
    <w:rsid w:val="00B73D35"/>
    <w:rsid w:val="00B75F3B"/>
    <w:rsid w:val="00B77826"/>
    <w:rsid w:val="00B77952"/>
    <w:rsid w:val="00B8076C"/>
    <w:rsid w:val="00B8118C"/>
    <w:rsid w:val="00B81635"/>
    <w:rsid w:val="00B820C5"/>
    <w:rsid w:val="00B82A30"/>
    <w:rsid w:val="00B83110"/>
    <w:rsid w:val="00B835F1"/>
    <w:rsid w:val="00B83769"/>
    <w:rsid w:val="00B8504F"/>
    <w:rsid w:val="00B86B32"/>
    <w:rsid w:val="00B9045B"/>
    <w:rsid w:val="00B91563"/>
    <w:rsid w:val="00B91D73"/>
    <w:rsid w:val="00B92F3E"/>
    <w:rsid w:val="00B938C7"/>
    <w:rsid w:val="00B93B36"/>
    <w:rsid w:val="00B93CFC"/>
    <w:rsid w:val="00B94FDC"/>
    <w:rsid w:val="00B956BD"/>
    <w:rsid w:val="00B95F75"/>
    <w:rsid w:val="00B97978"/>
    <w:rsid w:val="00B979C1"/>
    <w:rsid w:val="00BA0DDB"/>
    <w:rsid w:val="00BA18A1"/>
    <w:rsid w:val="00BA2729"/>
    <w:rsid w:val="00BA28E5"/>
    <w:rsid w:val="00BA31B6"/>
    <w:rsid w:val="00BA3846"/>
    <w:rsid w:val="00BA3C79"/>
    <w:rsid w:val="00BA3FE0"/>
    <w:rsid w:val="00BA4F4F"/>
    <w:rsid w:val="00BA5289"/>
    <w:rsid w:val="00BA59DB"/>
    <w:rsid w:val="00BA5CA2"/>
    <w:rsid w:val="00BB006D"/>
    <w:rsid w:val="00BB0E1B"/>
    <w:rsid w:val="00BB113F"/>
    <w:rsid w:val="00BB26A6"/>
    <w:rsid w:val="00BB2DC6"/>
    <w:rsid w:val="00BB395B"/>
    <w:rsid w:val="00BB3CC4"/>
    <w:rsid w:val="00BB4C81"/>
    <w:rsid w:val="00BB5BA3"/>
    <w:rsid w:val="00BB6090"/>
    <w:rsid w:val="00BB7B7D"/>
    <w:rsid w:val="00BC0BAC"/>
    <w:rsid w:val="00BC10A6"/>
    <w:rsid w:val="00BC1265"/>
    <w:rsid w:val="00BC1859"/>
    <w:rsid w:val="00BC3253"/>
    <w:rsid w:val="00BC34C7"/>
    <w:rsid w:val="00BC35D3"/>
    <w:rsid w:val="00BC368F"/>
    <w:rsid w:val="00BC3F71"/>
    <w:rsid w:val="00BC55A9"/>
    <w:rsid w:val="00BC597C"/>
    <w:rsid w:val="00BC5D73"/>
    <w:rsid w:val="00BC6BED"/>
    <w:rsid w:val="00BC7610"/>
    <w:rsid w:val="00BD0170"/>
    <w:rsid w:val="00BD08D4"/>
    <w:rsid w:val="00BD0E0C"/>
    <w:rsid w:val="00BD133D"/>
    <w:rsid w:val="00BD2363"/>
    <w:rsid w:val="00BD2BCC"/>
    <w:rsid w:val="00BD39DC"/>
    <w:rsid w:val="00BD3EEC"/>
    <w:rsid w:val="00BD4B56"/>
    <w:rsid w:val="00BD58BD"/>
    <w:rsid w:val="00BD70F5"/>
    <w:rsid w:val="00BE017D"/>
    <w:rsid w:val="00BE028F"/>
    <w:rsid w:val="00BE08E6"/>
    <w:rsid w:val="00BE1839"/>
    <w:rsid w:val="00BE1C9B"/>
    <w:rsid w:val="00BE2AD5"/>
    <w:rsid w:val="00BE40DC"/>
    <w:rsid w:val="00BE5AF5"/>
    <w:rsid w:val="00BE6897"/>
    <w:rsid w:val="00BE6DDB"/>
    <w:rsid w:val="00BE7B2B"/>
    <w:rsid w:val="00BF0244"/>
    <w:rsid w:val="00BF0DF5"/>
    <w:rsid w:val="00BF1445"/>
    <w:rsid w:val="00BF153A"/>
    <w:rsid w:val="00BF1A62"/>
    <w:rsid w:val="00BF1FDC"/>
    <w:rsid w:val="00BF2E77"/>
    <w:rsid w:val="00BF5B08"/>
    <w:rsid w:val="00BF6424"/>
    <w:rsid w:val="00BF708E"/>
    <w:rsid w:val="00BF71FD"/>
    <w:rsid w:val="00C005C9"/>
    <w:rsid w:val="00C00D71"/>
    <w:rsid w:val="00C0107D"/>
    <w:rsid w:val="00C01B5D"/>
    <w:rsid w:val="00C01E0C"/>
    <w:rsid w:val="00C03BB8"/>
    <w:rsid w:val="00C0711C"/>
    <w:rsid w:val="00C0744C"/>
    <w:rsid w:val="00C07E32"/>
    <w:rsid w:val="00C10578"/>
    <w:rsid w:val="00C105FE"/>
    <w:rsid w:val="00C116AA"/>
    <w:rsid w:val="00C1253E"/>
    <w:rsid w:val="00C12F6C"/>
    <w:rsid w:val="00C14053"/>
    <w:rsid w:val="00C14F2D"/>
    <w:rsid w:val="00C16944"/>
    <w:rsid w:val="00C16ADC"/>
    <w:rsid w:val="00C173B1"/>
    <w:rsid w:val="00C17B71"/>
    <w:rsid w:val="00C2082B"/>
    <w:rsid w:val="00C2294B"/>
    <w:rsid w:val="00C24753"/>
    <w:rsid w:val="00C25348"/>
    <w:rsid w:val="00C26251"/>
    <w:rsid w:val="00C26FD1"/>
    <w:rsid w:val="00C27927"/>
    <w:rsid w:val="00C3132A"/>
    <w:rsid w:val="00C327A1"/>
    <w:rsid w:val="00C33571"/>
    <w:rsid w:val="00C34052"/>
    <w:rsid w:val="00C34B84"/>
    <w:rsid w:val="00C359AF"/>
    <w:rsid w:val="00C35AB4"/>
    <w:rsid w:val="00C3603A"/>
    <w:rsid w:val="00C3616E"/>
    <w:rsid w:val="00C36DF0"/>
    <w:rsid w:val="00C37534"/>
    <w:rsid w:val="00C377E2"/>
    <w:rsid w:val="00C37921"/>
    <w:rsid w:val="00C400E4"/>
    <w:rsid w:val="00C41199"/>
    <w:rsid w:val="00C42716"/>
    <w:rsid w:val="00C44C5D"/>
    <w:rsid w:val="00C46EEF"/>
    <w:rsid w:val="00C47502"/>
    <w:rsid w:val="00C47751"/>
    <w:rsid w:val="00C5041B"/>
    <w:rsid w:val="00C53880"/>
    <w:rsid w:val="00C538CC"/>
    <w:rsid w:val="00C540FB"/>
    <w:rsid w:val="00C5547C"/>
    <w:rsid w:val="00C55AC0"/>
    <w:rsid w:val="00C55BE1"/>
    <w:rsid w:val="00C55F24"/>
    <w:rsid w:val="00C5621C"/>
    <w:rsid w:val="00C569F3"/>
    <w:rsid w:val="00C5740A"/>
    <w:rsid w:val="00C603E9"/>
    <w:rsid w:val="00C60922"/>
    <w:rsid w:val="00C61B99"/>
    <w:rsid w:val="00C62C32"/>
    <w:rsid w:val="00C636CC"/>
    <w:rsid w:val="00C639E4"/>
    <w:rsid w:val="00C63BF8"/>
    <w:rsid w:val="00C643CE"/>
    <w:rsid w:val="00C65DE4"/>
    <w:rsid w:val="00C6669A"/>
    <w:rsid w:val="00C66BF1"/>
    <w:rsid w:val="00C67EE2"/>
    <w:rsid w:val="00C701AD"/>
    <w:rsid w:val="00C70AE6"/>
    <w:rsid w:val="00C70E36"/>
    <w:rsid w:val="00C70EFC"/>
    <w:rsid w:val="00C71644"/>
    <w:rsid w:val="00C71F59"/>
    <w:rsid w:val="00C72908"/>
    <w:rsid w:val="00C76F9E"/>
    <w:rsid w:val="00C7718F"/>
    <w:rsid w:val="00C801BF"/>
    <w:rsid w:val="00C802F8"/>
    <w:rsid w:val="00C808C7"/>
    <w:rsid w:val="00C80979"/>
    <w:rsid w:val="00C80D52"/>
    <w:rsid w:val="00C810D4"/>
    <w:rsid w:val="00C8154C"/>
    <w:rsid w:val="00C81880"/>
    <w:rsid w:val="00C82A51"/>
    <w:rsid w:val="00C82AE7"/>
    <w:rsid w:val="00C835E2"/>
    <w:rsid w:val="00C866DF"/>
    <w:rsid w:val="00C91333"/>
    <w:rsid w:val="00C91382"/>
    <w:rsid w:val="00C92E63"/>
    <w:rsid w:val="00C93365"/>
    <w:rsid w:val="00C93B98"/>
    <w:rsid w:val="00C959FA"/>
    <w:rsid w:val="00C95A3A"/>
    <w:rsid w:val="00C9627D"/>
    <w:rsid w:val="00C97119"/>
    <w:rsid w:val="00C975C0"/>
    <w:rsid w:val="00CA0217"/>
    <w:rsid w:val="00CA2DFB"/>
    <w:rsid w:val="00CA3287"/>
    <w:rsid w:val="00CA4019"/>
    <w:rsid w:val="00CA4DE7"/>
    <w:rsid w:val="00CA5520"/>
    <w:rsid w:val="00CA6AF7"/>
    <w:rsid w:val="00CA6F70"/>
    <w:rsid w:val="00CA74D9"/>
    <w:rsid w:val="00CB20F4"/>
    <w:rsid w:val="00CB288D"/>
    <w:rsid w:val="00CB2C70"/>
    <w:rsid w:val="00CB36E0"/>
    <w:rsid w:val="00CB4142"/>
    <w:rsid w:val="00CB6596"/>
    <w:rsid w:val="00CB7305"/>
    <w:rsid w:val="00CB7623"/>
    <w:rsid w:val="00CC1E16"/>
    <w:rsid w:val="00CC1F0D"/>
    <w:rsid w:val="00CC2FCC"/>
    <w:rsid w:val="00CD0195"/>
    <w:rsid w:val="00CD0540"/>
    <w:rsid w:val="00CD0AB7"/>
    <w:rsid w:val="00CD0FA1"/>
    <w:rsid w:val="00CD137D"/>
    <w:rsid w:val="00CD1DB2"/>
    <w:rsid w:val="00CD3EDC"/>
    <w:rsid w:val="00CD40A1"/>
    <w:rsid w:val="00CD435D"/>
    <w:rsid w:val="00CD5896"/>
    <w:rsid w:val="00CD6A5D"/>
    <w:rsid w:val="00CD7591"/>
    <w:rsid w:val="00CD77D0"/>
    <w:rsid w:val="00CD7B38"/>
    <w:rsid w:val="00CD7BC8"/>
    <w:rsid w:val="00CE05A7"/>
    <w:rsid w:val="00CE17EB"/>
    <w:rsid w:val="00CE196B"/>
    <w:rsid w:val="00CE19C1"/>
    <w:rsid w:val="00CE1E94"/>
    <w:rsid w:val="00CE2FE1"/>
    <w:rsid w:val="00CE39D8"/>
    <w:rsid w:val="00CE3BB4"/>
    <w:rsid w:val="00CE46B1"/>
    <w:rsid w:val="00CE47A9"/>
    <w:rsid w:val="00CE47F3"/>
    <w:rsid w:val="00CE5538"/>
    <w:rsid w:val="00CE60CF"/>
    <w:rsid w:val="00CE6FEC"/>
    <w:rsid w:val="00CE77AF"/>
    <w:rsid w:val="00CE7AB8"/>
    <w:rsid w:val="00CF04FA"/>
    <w:rsid w:val="00CF0764"/>
    <w:rsid w:val="00CF1316"/>
    <w:rsid w:val="00CF3652"/>
    <w:rsid w:val="00CF397E"/>
    <w:rsid w:val="00CF45CC"/>
    <w:rsid w:val="00CF5F18"/>
    <w:rsid w:val="00CF5FEA"/>
    <w:rsid w:val="00CF728B"/>
    <w:rsid w:val="00CF79B0"/>
    <w:rsid w:val="00D0081A"/>
    <w:rsid w:val="00D0177D"/>
    <w:rsid w:val="00D03721"/>
    <w:rsid w:val="00D06E0A"/>
    <w:rsid w:val="00D1061D"/>
    <w:rsid w:val="00D1152B"/>
    <w:rsid w:val="00D12280"/>
    <w:rsid w:val="00D13515"/>
    <w:rsid w:val="00D14093"/>
    <w:rsid w:val="00D157E7"/>
    <w:rsid w:val="00D1624C"/>
    <w:rsid w:val="00D16C49"/>
    <w:rsid w:val="00D16CC4"/>
    <w:rsid w:val="00D20674"/>
    <w:rsid w:val="00D20974"/>
    <w:rsid w:val="00D22572"/>
    <w:rsid w:val="00D22BDA"/>
    <w:rsid w:val="00D22E1C"/>
    <w:rsid w:val="00D235DB"/>
    <w:rsid w:val="00D24198"/>
    <w:rsid w:val="00D24787"/>
    <w:rsid w:val="00D24F24"/>
    <w:rsid w:val="00D2681B"/>
    <w:rsid w:val="00D30E36"/>
    <w:rsid w:val="00D31501"/>
    <w:rsid w:val="00D3270D"/>
    <w:rsid w:val="00D32B32"/>
    <w:rsid w:val="00D32DA0"/>
    <w:rsid w:val="00D32F60"/>
    <w:rsid w:val="00D33400"/>
    <w:rsid w:val="00D34DF9"/>
    <w:rsid w:val="00D3501B"/>
    <w:rsid w:val="00D36826"/>
    <w:rsid w:val="00D37BEF"/>
    <w:rsid w:val="00D403CF"/>
    <w:rsid w:val="00D40A24"/>
    <w:rsid w:val="00D41313"/>
    <w:rsid w:val="00D418ED"/>
    <w:rsid w:val="00D43569"/>
    <w:rsid w:val="00D45FC7"/>
    <w:rsid w:val="00D465EC"/>
    <w:rsid w:val="00D47458"/>
    <w:rsid w:val="00D523CF"/>
    <w:rsid w:val="00D52E2E"/>
    <w:rsid w:val="00D530C1"/>
    <w:rsid w:val="00D552AB"/>
    <w:rsid w:val="00D55ABB"/>
    <w:rsid w:val="00D57314"/>
    <w:rsid w:val="00D5751A"/>
    <w:rsid w:val="00D57E6E"/>
    <w:rsid w:val="00D60BCB"/>
    <w:rsid w:val="00D61CC8"/>
    <w:rsid w:val="00D61ED8"/>
    <w:rsid w:val="00D63528"/>
    <w:rsid w:val="00D63B99"/>
    <w:rsid w:val="00D63DBD"/>
    <w:rsid w:val="00D6468B"/>
    <w:rsid w:val="00D64A55"/>
    <w:rsid w:val="00D64F52"/>
    <w:rsid w:val="00D6540E"/>
    <w:rsid w:val="00D65E13"/>
    <w:rsid w:val="00D66C0A"/>
    <w:rsid w:val="00D70620"/>
    <w:rsid w:val="00D70766"/>
    <w:rsid w:val="00D711F7"/>
    <w:rsid w:val="00D71EE7"/>
    <w:rsid w:val="00D721A5"/>
    <w:rsid w:val="00D728EF"/>
    <w:rsid w:val="00D73581"/>
    <w:rsid w:val="00D73BA1"/>
    <w:rsid w:val="00D74219"/>
    <w:rsid w:val="00D742FB"/>
    <w:rsid w:val="00D744B3"/>
    <w:rsid w:val="00D746E7"/>
    <w:rsid w:val="00D7540A"/>
    <w:rsid w:val="00D7707C"/>
    <w:rsid w:val="00D778E7"/>
    <w:rsid w:val="00D806AC"/>
    <w:rsid w:val="00D80B78"/>
    <w:rsid w:val="00D8132D"/>
    <w:rsid w:val="00D81429"/>
    <w:rsid w:val="00D815C0"/>
    <w:rsid w:val="00D844E1"/>
    <w:rsid w:val="00D848C8"/>
    <w:rsid w:val="00D84919"/>
    <w:rsid w:val="00D84B92"/>
    <w:rsid w:val="00D861FA"/>
    <w:rsid w:val="00D867AF"/>
    <w:rsid w:val="00D86BA8"/>
    <w:rsid w:val="00D8728F"/>
    <w:rsid w:val="00D87338"/>
    <w:rsid w:val="00D87D0F"/>
    <w:rsid w:val="00D9442B"/>
    <w:rsid w:val="00D9448A"/>
    <w:rsid w:val="00D9563A"/>
    <w:rsid w:val="00D95738"/>
    <w:rsid w:val="00D96221"/>
    <w:rsid w:val="00D97AC5"/>
    <w:rsid w:val="00DA0213"/>
    <w:rsid w:val="00DA43A3"/>
    <w:rsid w:val="00DA4580"/>
    <w:rsid w:val="00DA489B"/>
    <w:rsid w:val="00DA658F"/>
    <w:rsid w:val="00DA7320"/>
    <w:rsid w:val="00DB2EBE"/>
    <w:rsid w:val="00DB422A"/>
    <w:rsid w:val="00DB4F50"/>
    <w:rsid w:val="00DB789C"/>
    <w:rsid w:val="00DB7D95"/>
    <w:rsid w:val="00DC3D26"/>
    <w:rsid w:val="00DC4909"/>
    <w:rsid w:val="00DC6F38"/>
    <w:rsid w:val="00DD052B"/>
    <w:rsid w:val="00DD061C"/>
    <w:rsid w:val="00DD3A0C"/>
    <w:rsid w:val="00DD4217"/>
    <w:rsid w:val="00DD4B34"/>
    <w:rsid w:val="00DD4B41"/>
    <w:rsid w:val="00DD4DC1"/>
    <w:rsid w:val="00DD5BBA"/>
    <w:rsid w:val="00DD5D3E"/>
    <w:rsid w:val="00DD6C65"/>
    <w:rsid w:val="00DE1411"/>
    <w:rsid w:val="00DE16AA"/>
    <w:rsid w:val="00DE368E"/>
    <w:rsid w:val="00DE543E"/>
    <w:rsid w:val="00DE60FE"/>
    <w:rsid w:val="00DE6680"/>
    <w:rsid w:val="00DE7207"/>
    <w:rsid w:val="00DF011F"/>
    <w:rsid w:val="00DF0464"/>
    <w:rsid w:val="00DF05C9"/>
    <w:rsid w:val="00DF100A"/>
    <w:rsid w:val="00DF15C6"/>
    <w:rsid w:val="00DF195E"/>
    <w:rsid w:val="00DF1F00"/>
    <w:rsid w:val="00DF3C91"/>
    <w:rsid w:val="00DF4BE2"/>
    <w:rsid w:val="00DF4F88"/>
    <w:rsid w:val="00DF5B2C"/>
    <w:rsid w:val="00DF6677"/>
    <w:rsid w:val="00DF6A57"/>
    <w:rsid w:val="00DF7A5C"/>
    <w:rsid w:val="00DF7D02"/>
    <w:rsid w:val="00E00A94"/>
    <w:rsid w:val="00E01581"/>
    <w:rsid w:val="00E020E5"/>
    <w:rsid w:val="00E03CC7"/>
    <w:rsid w:val="00E04103"/>
    <w:rsid w:val="00E04764"/>
    <w:rsid w:val="00E04AB9"/>
    <w:rsid w:val="00E05D24"/>
    <w:rsid w:val="00E06A1C"/>
    <w:rsid w:val="00E072C0"/>
    <w:rsid w:val="00E07644"/>
    <w:rsid w:val="00E1106F"/>
    <w:rsid w:val="00E11EAC"/>
    <w:rsid w:val="00E140F4"/>
    <w:rsid w:val="00E14987"/>
    <w:rsid w:val="00E15964"/>
    <w:rsid w:val="00E16438"/>
    <w:rsid w:val="00E167F5"/>
    <w:rsid w:val="00E16D6C"/>
    <w:rsid w:val="00E20462"/>
    <w:rsid w:val="00E206F1"/>
    <w:rsid w:val="00E211FA"/>
    <w:rsid w:val="00E21253"/>
    <w:rsid w:val="00E2127A"/>
    <w:rsid w:val="00E21680"/>
    <w:rsid w:val="00E22F97"/>
    <w:rsid w:val="00E23C28"/>
    <w:rsid w:val="00E24EB8"/>
    <w:rsid w:val="00E26998"/>
    <w:rsid w:val="00E273C3"/>
    <w:rsid w:val="00E27B91"/>
    <w:rsid w:val="00E27F04"/>
    <w:rsid w:val="00E30237"/>
    <w:rsid w:val="00E30EB9"/>
    <w:rsid w:val="00E318FD"/>
    <w:rsid w:val="00E33EF6"/>
    <w:rsid w:val="00E34727"/>
    <w:rsid w:val="00E34E70"/>
    <w:rsid w:val="00E354A9"/>
    <w:rsid w:val="00E35BF3"/>
    <w:rsid w:val="00E369F0"/>
    <w:rsid w:val="00E36EC4"/>
    <w:rsid w:val="00E4067A"/>
    <w:rsid w:val="00E410C4"/>
    <w:rsid w:val="00E41520"/>
    <w:rsid w:val="00E435D9"/>
    <w:rsid w:val="00E44021"/>
    <w:rsid w:val="00E44EF1"/>
    <w:rsid w:val="00E45025"/>
    <w:rsid w:val="00E453F4"/>
    <w:rsid w:val="00E4674E"/>
    <w:rsid w:val="00E46F15"/>
    <w:rsid w:val="00E50C63"/>
    <w:rsid w:val="00E51A14"/>
    <w:rsid w:val="00E52075"/>
    <w:rsid w:val="00E53223"/>
    <w:rsid w:val="00E53BA1"/>
    <w:rsid w:val="00E54EF5"/>
    <w:rsid w:val="00E55B15"/>
    <w:rsid w:val="00E576DB"/>
    <w:rsid w:val="00E60518"/>
    <w:rsid w:val="00E60E4F"/>
    <w:rsid w:val="00E61B51"/>
    <w:rsid w:val="00E62233"/>
    <w:rsid w:val="00E62B20"/>
    <w:rsid w:val="00E63478"/>
    <w:rsid w:val="00E63B2B"/>
    <w:rsid w:val="00E63B57"/>
    <w:rsid w:val="00E63C68"/>
    <w:rsid w:val="00E64086"/>
    <w:rsid w:val="00E644DF"/>
    <w:rsid w:val="00E660B5"/>
    <w:rsid w:val="00E66788"/>
    <w:rsid w:val="00E6717F"/>
    <w:rsid w:val="00E67E06"/>
    <w:rsid w:val="00E70172"/>
    <w:rsid w:val="00E705A3"/>
    <w:rsid w:val="00E71B4E"/>
    <w:rsid w:val="00E72B89"/>
    <w:rsid w:val="00E733C7"/>
    <w:rsid w:val="00E75515"/>
    <w:rsid w:val="00E75FAC"/>
    <w:rsid w:val="00E80625"/>
    <w:rsid w:val="00E80922"/>
    <w:rsid w:val="00E80AD1"/>
    <w:rsid w:val="00E81065"/>
    <w:rsid w:val="00E824AA"/>
    <w:rsid w:val="00E828A7"/>
    <w:rsid w:val="00E84109"/>
    <w:rsid w:val="00E84450"/>
    <w:rsid w:val="00E85B04"/>
    <w:rsid w:val="00E86E19"/>
    <w:rsid w:val="00E870B3"/>
    <w:rsid w:val="00E876A0"/>
    <w:rsid w:val="00E8789E"/>
    <w:rsid w:val="00E87AC2"/>
    <w:rsid w:val="00E87F33"/>
    <w:rsid w:val="00E91091"/>
    <w:rsid w:val="00E914B0"/>
    <w:rsid w:val="00E91802"/>
    <w:rsid w:val="00E9375C"/>
    <w:rsid w:val="00E938A4"/>
    <w:rsid w:val="00E95385"/>
    <w:rsid w:val="00E95AB0"/>
    <w:rsid w:val="00E970A9"/>
    <w:rsid w:val="00EA041A"/>
    <w:rsid w:val="00EA0470"/>
    <w:rsid w:val="00EA0567"/>
    <w:rsid w:val="00EA181A"/>
    <w:rsid w:val="00EA1BB6"/>
    <w:rsid w:val="00EA2AD0"/>
    <w:rsid w:val="00EA3CF7"/>
    <w:rsid w:val="00EA4048"/>
    <w:rsid w:val="00EA4474"/>
    <w:rsid w:val="00EB03EB"/>
    <w:rsid w:val="00EB1A62"/>
    <w:rsid w:val="00EB4F74"/>
    <w:rsid w:val="00EB6634"/>
    <w:rsid w:val="00EC4D12"/>
    <w:rsid w:val="00EC5E96"/>
    <w:rsid w:val="00ED093D"/>
    <w:rsid w:val="00ED2956"/>
    <w:rsid w:val="00ED296B"/>
    <w:rsid w:val="00ED2B69"/>
    <w:rsid w:val="00ED4682"/>
    <w:rsid w:val="00ED5750"/>
    <w:rsid w:val="00ED61DA"/>
    <w:rsid w:val="00ED7FFE"/>
    <w:rsid w:val="00EE06FE"/>
    <w:rsid w:val="00EE0DF7"/>
    <w:rsid w:val="00EE186F"/>
    <w:rsid w:val="00EE1BAB"/>
    <w:rsid w:val="00EE1E69"/>
    <w:rsid w:val="00EE2323"/>
    <w:rsid w:val="00EE2571"/>
    <w:rsid w:val="00EE2E7A"/>
    <w:rsid w:val="00EE30DE"/>
    <w:rsid w:val="00EE3416"/>
    <w:rsid w:val="00EF0433"/>
    <w:rsid w:val="00EF1B2A"/>
    <w:rsid w:val="00EF3030"/>
    <w:rsid w:val="00EF32C0"/>
    <w:rsid w:val="00EF3A42"/>
    <w:rsid w:val="00EF4051"/>
    <w:rsid w:val="00EF4856"/>
    <w:rsid w:val="00EF5B4B"/>
    <w:rsid w:val="00F00AA7"/>
    <w:rsid w:val="00F032F3"/>
    <w:rsid w:val="00F0409C"/>
    <w:rsid w:val="00F04BF2"/>
    <w:rsid w:val="00F06228"/>
    <w:rsid w:val="00F0712A"/>
    <w:rsid w:val="00F076E9"/>
    <w:rsid w:val="00F10D02"/>
    <w:rsid w:val="00F10E5E"/>
    <w:rsid w:val="00F11707"/>
    <w:rsid w:val="00F11B8B"/>
    <w:rsid w:val="00F13291"/>
    <w:rsid w:val="00F14BFE"/>
    <w:rsid w:val="00F14F07"/>
    <w:rsid w:val="00F15647"/>
    <w:rsid w:val="00F157D9"/>
    <w:rsid w:val="00F16208"/>
    <w:rsid w:val="00F16292"/>
    <w:rsid w:val="00F162F1"/>
    <w:rsid w:val="00F1681F"/>
    <w:rsid w:val="00F16A3C"/>
    <w:rsid w:val="00F16D09"/>
    <w:rsid w:val="00F16E6D"/>
    <w:rsid w:val="00F175D2"/>
    <w:rsid w:val="00F17E57"/>
    <w:rsid w:val="00F22BCD"/>
    <w:rsid w:val="00F22F57"/>
    <w:rsid w:val="00F23EE1"/>
    <w:rsid w:val="00F2406A"/>
    <w:rsid w:val="00F24B6A"/>
    <w:rsid w:val="00F258CC"/>
    <w:rsid w:val="00F261BF"/>
    <w:rsid w:val="00F2648E"/>
    <w:rsid w:val="00F305E8"/>
    <w:rsid w:val="00F30CB7"/>
    <w:rsid w:val="00F31D83"/>
    <w:rsid w:val="00F34FF7"/>
    <w:rsid w:val="00F360AD"/>
    <w:rsid w:val="00F3650A"/>
    <w:rsid w:val="00F365BC"/>
    <w:rsid w:val="00F36B38"/>
    <w:rsid w:val="00F36BE3"/>
    <w:rsid w:val="00F37F4A"/>
    <w:rsid w:val="00F41C53"/>
    <w:rsid w:val="00F42101"/>
    <w:rsid w:val="00F4219A"/>
    <w:rsid w:val="00F42451"/>
    <w:rsid w:val="00F425CD"/>
    <w:rsid w:val="00F446C0"/>
    <w:rsid w:val="00F4618B"/>
    <w:rsid w:val="00F47BF0"/>
    <w:rsid w:val="00F47D9D"/>
    <w:rsid w:val="00F51671"/>
    <w:rsid w:val="00F544BB"/>
    <w:rsid w:val="00F54C6C"/>
    <w:rsid w:val="00F56D09"/>
    <w:rsid w:val="00F579D6"/>
    <w:rsid w:val="00F63237"/>
    <w:rsid w:val="00F635AC"/>
    <w:rsid w:val="00F64074"/>
    <w:rsid w:val="00F64B91"/>
    <w:rsid w:val="00F64C6A"/>
    <w:rsid w:val="00F65920"/>
    <w:rsid w:val="00F663DB"/>
    <w:rsid w:val="00F665A9"/>
    <w:rsid w:val="00F66D69"/>
    <w:rsid w:val="00F6773E"/>
    <w:rsid w:val="00F72D43"/>
    <w:rsid w:val="00F730A8"/>
    <w:rsid w:val="00F74D62"/>
    <w:rsid w:val="00F75C41"/>
    <w:rsid w:val="00F764E7"/>
    <w:rsid w:val="00F7689A"/>
    <w:rsid w:val="00F77DC8"/>
    <w:rsid w:val="00F77F79"/>
    <w:rsid w:val="00F8049B"/>
    <w:rsid w:val="00F80788"/>
    <w:rsid w:val="00F814D6"/>
    <w:rsid w:val="00F817FD"/>
    <w:rsid w:val="00F81C48"/>
    <w:rsid w:val="00F820ED"/>
    <w:rsid w:val="00F824AA"/>
    <w:rsid w:val="00F8328F"/>
    <w:rsid w:val="00F83A0F"/>
    <w:rsid w:val="00F84B52"/>
    <w:rsid w:val="00F85138"/>
    <w:rsid w:val="00F85A57"/>
    <w:rsid w:val="00F868DE"/>
    <w:rsid w:val="00F86A01"/>
    <w:rsid w:val="00F86DDF"/>
    <w:rsid w:val="00F86E20"/>
    <w:rsid w:val="00F87BAF"/>
    <w:rsid w:val="00F87CF4"/>
    <w:rsid w:val="00F91091"/>
    <w:rsid w:val="00F91B5E"/>
    <w:rsid w:val="00F92BBE"/>
    <w:rsid w:val="00F93B04"/>
    <w:rsid w:val="00F93DA8"/>
    <w:rsid w:val="00F9439B"/>
    <w:rsid w:val="00F95A3A"/>
    <w:rsid w:val="00F95F5D"/>
    <w:rsid w:val="00F97FC3"/>
    <w:rsid w:val="00FA0123"/>
    <w:rsid w:val="00FA0611"/>
    <w:rsid w:val="00FA1223"/>
    <w:rsid w:val="00FA1551"/>
    <w:rsid w:val="00FA1DFC"/>
    <w:rsid w:val="00FA2659"/>
    <w:rsid w:val="00FA2CD1"/>
    <w:rsid w:val="00FA2D04"/>
    <w:rsid w:val="00FA4EC9"/>
    <w:rsid w:val="00FA53B1"/>
    <w:rsid w:val="00FA5C4A"/>
    <w:rsid w:val="00FA7E7E"/>
    <w:rsid w:val="00FB0CF9"/>
    <w:rsid w:val="00FB1124"/>
    <w:rsid w:val="00FB13AA"/>
    <w:rsid w:val="00FB271D"/>
    <w:rsid w:val="00FB2B60"/>
    <w:rsid w:val="00FB3144"/>
    <w:rsid w:val="00FB3CF0"/>
    <w:rsid w:val="00FB3F2B"/>
    <w:rsid w:val="00FB3FDC"/>
    <w:rsid w:val="00FB4478"/>
    <w:rsid w:val="00FB46A8"/>
    <w:rsid w:val="00FB51C4"/>
    <w:rsid w:val="00FB7974"/>
    <w:rsid w:val="00FC0760"/>
    <w:rsid w:val="00FC1447"/>
    <w:rsid w:val="00FC1985"/>
    <w:rsid w:val="00FC3341"/>
    <w:rsid w:val="00FC3DD7"/>
    <w:rsid w:val="00FC48A8"/>
    <w:rsid w:val="00FC4C1F"/>
    <w:rsid w:val="00FC53FA"/>
    <w:rsid w:val="00FC553C"/>
    <w:rsid w:val="00FC6905"/>
    <w:rsid w:val="00FC6B3A"/>
    <w:rsid w:val="00FC7004"/>
    <w:rsid w:val="00FC762C"/>
    <w:rsid w:val="00FC7E23"/>
    <w:rsid w:val="00FD031A"/>
    <w:rsid w:val="00FD198B"/>
    <w:rsid w:val="00FD2BB1"/>
    <w:rsid w:val="00FD301E"/>
    <w:rsid w:val="00FD37C2"/>
    <w:rsid w:val="00FD41D5"/>
    <w:rsid w:val="00FD5B6D"/>
    <w:rsid w:val="00FD5FB1"/>
    <w:rsid w:val="00FE18BD"/>
    <w:rsid w:val="00FE33CF"/>
    <w:rsid w:val="00FE3AEF"/>
    <w:rsid w:val="00FE4243"/>
    <w:rsid w:val="00FE6464"/>
    <w:rsid w:val="00FE7395"/>
    <w:rsid w:val="00FE7ED3"/>
    <w:rsid w:val="00FF063C"/>
    <w:rsid w:val="00FF0AF4"/>
    <w:rsid w:val="00FF0F91"/>
    <w:rsid w:val="00FF1591"/>
    <w:rsid w:val="00FF1858"/>
    <w:rsid w:val="00FF49B1"/>
    <w:rsid w:val="00FF53C3"/>
    <w:rsid w:val="00FF7674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919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D849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49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849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849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F021A"/>
    <w:pPr>
      <w:keepNext/>
      <w:spacing w:before="120" w:after="120" w:line="240" w:lineRule="auto"/>
      <w:ind w:firstLine="720"/>
      <w:jc w:val="both"/>
      <w:outlineLvl w:val="4"/>
    </w:pPr>
    <w:rPr>
      <w:rFonts w:ascii="Arial" w:hAnsi="Arial" w:cs="Times New Roman"/>
      <w:sz w:val="24"/>
      <w:szCs w:val="20"/>
    </w:rPr>
  </w:style>
  <w:style w:type="paragraph" w:styleId="6">
    <w:name w:val="heading 6"/>
    <w:basedOn w:val="a"/>
    <w:next w:val="a"/>
    <w:qFormat/>
    <w:rsid w:val="00AF021A"/>
    <w:pPr>
      <w:keepNext/>
      <w:spacing w:before="120" w:after="120" w:line="240" w:lineRule="auto"/>
      <w:ind w:firstLine="720"/>
      <w:jc w:val="both"/>
      <w:outlineLvl w:val="5"/>
    </w:pPr>
    <w:rPr>
      <w:rFonts w:ascii="Arial" w:hAnsi="Arial" w:cs="Times New Roman"/>
      <w:sz w:val="24"/>
      <w:szCs w:val="20"/>
    </w:rPr>
  </w:style>
  <w:style w:type="paragraph" w:styleId="7">
    <w:name w:val="heading 7"/>
    <w:basedOn w:val="a"/>
    <w:next w:val="a"/>
    <w:qFormat/>
    <w:rsid w:val="00AF021A"/>
    <w:pPr>
      <w:keepLines/>
      <w:spacing w:before="240" w:after="60" w:line="240" w:lineRule="auto"/>
      <w:ind w:firstLine="567"/>
      <w:jc w:val="both"/>
      <w:outlineLvl w:val="6"/>
    </w:pPr>
    <w:rPr>
      <w:rFonts w:ascii="Arial" w:hAnsi="Arial" w:cs="Times New Roman"/>
      <w:kern w:val="24"/>
      <w:sz w:val="24"/>
      <w:szCs w:val="20"/>
    </w:rPr>
  </w:style>
  <w:style w:type="paragraph" w:styleId="8">
    <w:name w:val="heading 8"/>
    <w:basedOn w:val="a"/>
    <w:next w:val="a"/>
    <w:qFormat/>
    <w:rsid w:val="00AF021A"/>
    <w:pPr>
      <w:keepNext/>
      <w:spacing w:before="120" w:after="120" w:line="240" w:lineRule="auto"/>
      <w:ind w:firstLine="720"/>
      <w:jc w:val="both"/>
      <w:outlineLvl w:val="7"/>
    </w:pPr>
    <w:rPr>
      <w:rFonts w:ascii="Arial" w:hAnsi="Arial" w:cs="Times New Roman"/>
      <w:sz w:val="24"/>
      <w:szCs w:val="20"/>
    </w:rPr>
  </w:style>
  <w:style w:type="paragraph" w:styleId="9">
    <w:name w:val="heading 9"/>
    <w:basedOn w:val="a"/>
    <w:next w:val="a"/>
    <w:qFormat/>
    <w:rsid w:val="00AF021A"/>
    <w:pPr>
      <w:keepNext/>
      <w:spacing w:before="40" w:after="40" w:line="240" w:lineRule="auto"/>
      <w:ind w:firstLine="720"/>
      <w:jc w:val="both"/>
      <w:outlineLvl w:val="8"/>
    </w:pPr>
    <w:rPr>
      <w:rFonts w:ascii="Arial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semiHidden/>
    <w:rsid w:val="00CD435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11">
    <w:name w:val="toc 1"/>
    <w:basedOn w:val="a"/>
    <w:next w:val="a"/>
    <w:autoRedefine/>
    <w:uiPriority w:val="39"/>
    <w:rsid w:val="00CA5520"/>
    <w:pPr>
      <w:tabs>
        <w:tab w:val="right" w:leader="dot" w:pos="9679"/>
      </w:tabs>
      <w:spacing w:before="120" w:after="120"/>
      <w:jc w:val="center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rsid w:val="00D84919"/>
    <w:pPr>
      <w:spacing w:after="0"/>
      <w:ind w:left="220"/>
    </w:pPr>
    <w:rPr>
      <w:rFonts w:ascii="Times New Roman" w:hAnsi="Times New Roman" w:cs="Times New Roman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rsid w:val="00D84919"/>
    <w:pPr>
      <w:spacing w:after="0"/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40">
    <w:name w:val="toc 4"/>
    <w:basedOn w:val="a"/>
    <w:next w:val="a"/>
    <w:autoRedefine/>
    <w:uiPriority w:val="39"/>
    <w:rsid w:val="00D84919"/>
    <w:pPr>
      <w:spacing w:after="0"/>
      <w:ind w:left="660"/>
    </w:pPr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D84919"/>
    <w:rPr>
      <w:color w:val="0000FF"/>
      <w:u w:val="single"/>
    </w:rPr>
  </w:style>
  <w:style w:type="paragraph" w:styleId="a4">
    <w:name w:val="footer"/>
    <w:basedOn w:val="a"/>
    <w:rsid w:val="00D8491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4919"/>
  </w:style>
  <w:style w:type="paragraph" w:styleId="a6">
    <w:name w:val="header"/>
    <w:basedOn w:val="a"/>
    <w:rsid w:val="00D84919"/>
    <w:pPr>
      <w:tabs>
        <w:tab w:val="center" w:pos="4677"/>
        <w:tab w:val="right" w:pos="9355"/>
      </w:tabs>
    </w:pPr>
  </w:style>
  <w:style w:type="paragraph" w:styleId="a7">
    <w:name w:val="Document Map"/>
    <w:basedOn w:val="a"/>
    <w:semiHidden/>
    <w:rsid w:val="0067548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Знак"/>
    <w:basedOn w:val="a"/>
    <w:uiPriority w:val="99"/>
    <w:rsid w:val="0040322A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Normal">
    <w:name w:val="ConsNormal"/>
    <w:rsid w:val="008E2BA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rialNarrow13pt1">
    <w:name w:val="Arial Narrow 13 pt по ширине Первая строка:  1 см"/>
    <w:basedOn w:val="a"/>
    <w:rsid w:val="008E2BA2"/>
    <w:pPr>
      <w:suppressAutoHyphens/>
      <w:spacing w:after="0" w:line="240" w:lineRule="auto"/>
      <w:ind w:firstLine="567"/>
      <w:jc w:val="both"/>
    </w:pPr>
    <w:rPr>
      <w:rFonts w:ascii="Arial Narrow" w:eastAsia="Arial" w:hAnsi="Arial Narrow" w:cs="Times New Roman"/>
      <w:sz w:val="26"/>
      <w:szCs w:val="20"/>
      <w:lang w:val="en-US" w:eastAsia="ar-SA"/>
    </w:rPr>
  </w:style>
  <w:style w:type="paragraph" w:customStyle="1" w:styleId="Iauiue3">
    <w:name w:val="Iau?iue3"/>
    <w:rsid w:val="001817AD"/>
    <w:pPr>
      <w:widowControl w:val="0"/>
      <w:suppressAutoHyphens/>
    </w:pPr>
    <w:rPr>
      <w:rFonts w:eastAsia="Arial"/>
      <w:lang w:eastAsia="ar-SA"/>
    </w:rPr>
  </w:style>
  <w:style w:type="paragraph" w:styleId="a9">
    <w:name w:val="Body Text Indent"/>
    <w:basedOn w:val="a"/>
    <w:rsid w:val="00CF5F18"/>
    <w:pPr>
      <w:spacing w:after="0" w:line="240" w:lineRule="auto"/>
      <w:ind w:left="-540" w:firstLine="709"/>
      <w:jc w:val="both"/>
    </w:pPr>
    <w:rPr>
      <w:rFonts w:ascii="Times New Roman" w:hAnsi="Times New Roman" w:cs="Times New Roman"/>
      <w:sz w:val="28"/>
      <w:szCs w:val="24"/>
    </w:rPr>
  </w:style>
  <w:style w:type="paragraph" w:styleId="50">
    <w:name w:val="toc 5"/>
    <w:basedOn w:val="a"/>
    <w:next w:val="a"/>
    <w:autoRedefine/>
    <w:uiPriority w:val="39"/>
    <w:rsid w:val="00C55F24"/>
    <w:pPr>
      <w:spacing w:after="0"/>
      <w:ind w:left="880"/>
    </w:pPr>
    <w:rPr>
      <w:rFonts w:ascii="Times New Roman" w:hAnsi="Times New Roman" w:cs="Times New Roman"/>
      <w:sz w:val="18"/>
      <w:szCs w:val="18"/>
    </w:rPr>
  </w:style>
  <w:style w:type="paragraph" w:styleId="60">
    <w:name w:val="toc 6"/>
    <w:basedOn w:val="a"/>
    <w:next w:val="a"/>
    <w:autoRedefine/>
    <w:uiPriority w:val="39"/>
    <w:rsid w:val="00C55F24"/>
    <w:pPr>
      <w:spacing w:after="0"/>
      <w:ind w:left="1100"/>
    </w:pPr>
    <w:rPr>
      <w:rFonts w:ascii="Times New Roman" w:hAnsi="Times New Roman" w:cs="Times New Roman"/>
      <w:sz w:val="18"/>
      <w:szCs w:val="18"/>
    </w:rPr>
  </w:style>
  <w:style w:type="paragraph" w:styleId="70">
    <w:name w:val="toc 7"/>
    <w:basedOn w:val="a"/>
    <w:next w:val="a"/>
    <w:autoRedefine/>
    <w:uiPriority w:val="39"/>
    <w:rsid w:val="00C55F24"/>
    <w:pPr>
      <w:spacing w:after="0"/>
      <w:ind w:left="1320"/>
    </w:pPr>
    <w:rPr>
      <w:rFonts w:ascii="Times New Roman" w:hAnsi="Times New Roman" w:cs="Times New Roman"/>
      <w:sz w:val="18"/>
      <w:szCs w:val="18"/>
    </w:rPr>
  </w:style>
  <w:style w:type="paragraph" w:styleId="80">
    <w:name w:val="toc 8"/>
    <w:basedOn w:val="a"/>
    <w:next w:val="a"/>
    <w:autoRedefine/>
    <w:uiPriority w:val="39"/>
    <w:rsid w:val="00C55F24"/>
    <w:pPr>
      <w:spacing w:after="0"/>
      <w:ind w:left="1540"/>
    </w:pPr>
    <w:rPr>
      <w:rFonts w:ascii="Times New Roman" w:hAnsi="Times New Roman" w:cs="Times New Roman"/>
      <w:sz w:val="18"/>
      <w:szCs w:val="18"/>
    </w:rPr>
  </w:style>
  <w:style w:type="paragraph" w:styleId="90">
    <w:name w:val="toc 9"/>
    <w:basedOn w:val="a"/>
    <w:next w:val="a"/>
    <w:autoRedefine/>
    <w:uiPriority w:val="39"/>
    <w:rsid w:val="00C55F24"/>
    <w:pPr>
      <w:spacing w:after="0"/>
      <w:ind w:left="1760"/>
    </w:pPr>
    <w:rPr>
      <w:rFonts w:ascii="Times New Roman" w:hAnsi="Times New Roman" w:cs="Times New Roman"/>
      <w:sz w:val="18"/>
      <w:szCs w:val="18"/>
    </w:rPr>
  </w:style>
  <w:style w:type="paragraph" w:styleId="aa">
    <w:name w:val="Normal (Web)"/>
    <w:basedOn w:val="a"/>
    <w:rsid w:val="00F162F1"/>
    <w:pPr>
      <w:spacing w:before="41" w:after="41" w:line="240" w:lineRule="auto"/>
      <w:ind w:left="41" w:right="41" w:firstLine="720"/>
      <w:jc w:val="both"/>
    </w:pPr>
    <w:rPr>
      <w:rFonts w:ascii="Tahoma" w:hAnsi="Tahoma" w:cs="Tahoma"/>
      <w:color w:val="000000"/>
      <w:sz w:val="16"/>
      <w:szCs w:val="16"/>
    </w:rPr>
  </w:style>
  <w:style w:type="paragraph" w:customStyle="1" w:styleId="BodyTxt">
    <w:name w:val="Body Txt"/>
    <w:basedOn w:val="a"/>
    <w:rsid w:val="00AF021A"/>
    <w:pPr>
      <w:keepLines/>
      <w:spacing w:before="60" w:after="60" w:line="240" w:lineRule="auto"/>
      <w:ind w:firstLine="567"/>
      <w:jc w:val="both"/>
    </w:pPr>
    <w:rPr>
      <w:rFonts w:ascii="Arial Narrow" w:hAnsi="Arial Narrow" w:cs="Times New Roman"/>
      <w:sz w:val="24"/>
      <w:szCs w:val="20"/>
    </w:rPr>
  </w:style>
  <w:style w:type="paragraph" w:styleId="31">
    <w:name w:val="Body Text Indent 3"/>
    <w:basedOn w:val="a"/>
    <w:rsid w:val="00AF021A"/>
    <w:pPr>
      <w:keepLines/>
      <w:spacing w:before="120" w:after="120" w:line="240" w:lineRule="auto"/>
      <w:ind w:firstLine="567"/>
      <w:jc w:val="both"/>
    </w:pPr>
    <w:rPr>
      <w:rFonts w:ascii="Arial Narrow" w:hAnsi="Arial Narrow" w:cs="Times New Roman"/>
      <w:sz w:val="24"/>
      <w:szCs w:val="20"/>
    </w:rPr>
  </w:style>
  <w:style w:type="paragraph" w:styleId="32">
    <w:name w:val="Body Text 3"/>
    <w:basedOn w:val="a"/>
    <w:rsid w:val="00AF021A"/>
    <w:pPr>
      <w:keepLines/>
      <w:spacing w:before="60" w:after="0" w:line="240" w:lineRule="auto"/>
      <w:ind w:firstLine="720"/>
      <w:jc w:val="both"/>
    </w:pPr>
    <w:rPr>
      <w:rFonts w:ascii="Arial Narrow" w:hAnsi="Arial Narrow" w:cs="Times New Roman"/>
      <w:sz w:val="24"/>
      <w:szCs w:val="20"/>
    </w:rPr>
  </w:style>
  <w:style w:type="paragraph" w:styleId="21">
    <w:name w:val="Body Text Indent 2"/>
    <w:basedOn w:val="a"/>
    <w:rsid w:val="00AF021A"/>
    <w:pPr>
      <w:keepLines/>
      <w:spacing w:before="120" w:after="120" w:line="240" w:lineRule="auto"/>
      <w:ind w:firstLine="567"/>
      <w:jc w:val="both"/>
    </w:pPr>
    <w:rPr>
      <w:rFonts w:ascii="Arial Narrow" w:hAnsi="Arial Narrow" w:cs="Times New Roman"/>
      <w:b/>
      <w:sz w:val="24"/>
      <w:szCs w:val="20"/>
    </w:rPr>
  </w:style>
  <w:style w:type="paragraph" w:styleId="22">
    <w:name w:val="Body Text 2"/>
    <w:basedOn w:val="a"/>
    <w:rsid w:val="00AF021A"/>
    <w:pPr>
      <w:keepLines/>
      <w:spacing w:before="60" w:after="0" w:line="240" w:lineRule="auto"/>
      <w:ind w:firstLine="720"/>
      <w:jc w:val="both"/>
    </w:pPr>
    <w:rPr>
      <w:rFonts w:ascii="Arial Narrow" w:hAnsi="Arial Narrow" w:cs="Times New Roman"/>
      <w:sz w:val="24"/>
      <w:szCs w:val="20"/>
    </w:rPr>
  </w:style>
  <w:style w:type="paragraph" w:styleId="ab">
    <w:name w:val="Body Text"/>
    <w:basedOn w:val="a"/>
    <w:rsid w:val="00AF021A"/>
    <w:pPr>
      <w:keepLines/>
      <w:spacing w:before="60" w:after="0" w:line="240" w:lineRule="auto"/>
      <w:ind w:firstLine="720"/>
      <w:jc w:val="both"/>
    </w:pPr>
    <w:rPr>
      <w:rFonts w:ascii="Arial Narrow" w:hAnsi="Arial Narrow" w:cs="Times New Roman"/>
      <w:sz w:val="24"/>
      <w:szCs w:val="20"/>
    </w:rPr>
  </w:style>
  <w:style w:type="character" w:styleId="ac">
    <w:name w:val="footnote reference"/>
    <w:basedOn w:val="a0"/>
    <w:semiHidden/>
    <w:rsid w:val="00AF021A"/>
    <w:rPr>
      <w:vertAlign w:val="superscript"/>
    </w:rPr>
  </w:style>
  <w:style w:type="paragraph" w:styleId="ad">
    <w:name w:val="footnote text"/>
    <w:basedOn w:val="a"/>
    <w:semiHidden/>
    <w:rsid w:val="00AF021A"/>
    <w:pPr>
      <w:keepLines/>
      <w:spacing w:before="120" w:after="120" w:line="240" w:lineRule="auto"/>
      <w:ind w:firstLine="567"/>
      <w:jc w:val="both"/>
    </w:pPr>
    <w:rPr>
      <w:rFonts w:ascii="TimesET" w:hAnsi="TimesET" w:cs="Times New Roman"/>
      <w:kern w:val="24"/>
      <w:sz w:val="26"/>
      <w:szCs w:val="20"/>
    </w:rPr>
  </w:style>
  <w:style w:type="paragraph" w:customStyle="1" w:styleId="12">
    <w:name w:val="Стиль1 Знак"/>
    <w:basedOn w:val="3"/>
    <w:rsid w:val="00AF021A"/>
    <w:pPr>
      <w:keepLines/>
      <w:spacing w:before="60" w:after="120" w:line="240" w:lineRule="auto"/>
      <w:jc w:val="both"/>
    </w:pPr>
    <w:rPr>
      <w:bCs w:val="0"/>
      <w:iCs/>
      <w:sz w:val="22"/>
      <w:szCs w:val="22"/>
    </w:rPr>
  </w:style>
  <w:style w:type="paragraph" w:customStyle="1" w:styleId="23">
    <w:name w:val="Стиль2"/>
    <w:basedOn w:val="a"/>
    <w:rsid w:val="00AF021A"/>
    <w:pPr>
      <w:spacing w:before="120" w:after="120" w:line="240" w:lineRule="auto"/>
      <w:ind w:firstLine="720"/>
      <w:jc w:val="both"/>
    </w:pPr>
    <w:rPr>
      <w:rFonts w:ascii="FuturisXCondC" w:hAnsi="FuturisXCondC" w:cs="Times New Roman"/>
      <w:sz w:val="44"/>
      <w:szCs w:val="20"/>
    </w:rPr>
  </w:style>
  <w:style w:type="paragraph" w:customStyle="1" w:styleId="ConsNonformat">
    <w:name w:val="ConsNonformat"/>
    <w:rsid w:val="00AF0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Îáû÷íûé"/>
    <w:rsid w:val="00AF021A"/>
    <w:rPr>
      <w:lang w:val="en-US"/>
    </w:rPr>
  </w:style>
  <w:style w:type="paragraph" w:customStyle="1" w:styleId="ConsTitle">
    <w:name w:val="ConsTitle"/>
    <w:rsid w:val="00AF021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3">
    <w:name w:val="Основной текст1"/>
    <w:basedOn w:val="a"/>
    <w:rsid w:val="00AF021A"/>
    <w:pPr>
      <w:spacing w:before="60" w:after="60" w:line="240" w:lineRule="auto"/>
      <w:ind w:firstLine="567"/>
      <w:jc w:val="both"/>
    </w:pPr>
    <w:rPr>
      <w:rFonts w:ascii="Arial" w:hAnsi="Arial" w:cs="Times New Roman"/>
      <w:szCs w:val="20"/>
      <w:lang w:val="en-US"/>
    </w:rPr>
  </w:style>
  <w:style w:type="paragraph" w:styleId="af">
    <w:name w:val="List Bullet"/>
    <w:basedOn w:val="a"/>
    <w:autoRedefine/>
    <w:rsid w:val="00AF021A"/>
    <w:pPr>
      <w:tabs>
        <w:tab w:val="num" w:pos="360"/>
      </w:tabs>
      <w:spacing w:after="0" w:line="240" w:lineRule="auto"/>
      <w:ind w:left="360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styleId="24">
    <w:name w:val="List Bullet 2"/>
    <w:basedOn w:val="a"/>
    <w:autoRedefine/>
    <w:rsid w:val="00AF021A"/>
    <w:pPr>
      <w:tabs>
        <w:tab w:val="num" w:pos="643"/>
      </w:tabs>
      <w:spacing w:after="0" w:line="240" w:lineRule="auto"/>
      <w:ind w:left="643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styleId="33">
    <w:name w:val="List Bullet 3"/>
    <w:basedOn w:val="a"/>
    <w:autoRedefine/>
    <w:rsid w:val="00AF021A"/>
    <w:pPr>
      <w:tabs>
        <w:tab w:val="num" w:pos="926"/>
      </w:tabs>
      <w:spacing w:after="0" w:line="240" w:lineRule="auto"/>
      <w:ind w:left="926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styleId="41">
    <w:name w:val="List Bullet 4"/>
    <w:basedOn w:val="a"/>
    <w:autoRedefine/>
    <w:rsid w:val="00AF021A"/>
    <w:pPr>
      <w:tabs>
        <w:tab w:val="num" w:pos="1209"/>
      </w:tabs>
      <w:spacing w:after="0" w:line="240" w:lineRule="auto"/>
      <w:ind w:left="1209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styleId="51">
    <w:name w:val="List Bullet 5"/>
    <w:basedOn w:val="a"/>
    <w:autoRedefine/>
    <w:rsid w:val="00AF021A"/>
    <w:pPr>
      <w:tabs>
        <w:tab w:val="num" w:pos="1492"/>
      </w:tabs>
      <w:spacing w:after="0" w:line="240" w:lineRule="auto"/>
      <w:ind w:left="1492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styleId="af0">
    <w:name w:val="List Number"/>
    <w:basedOn w:val="a"/>
    <w:rsid w:val="00AF021A"/>
    <w:pPr>
      <w:tabs>
        <w:tab w:val="num" w:pos="360"/>
      </w:tabs>
      <w:spacing w:after="0" w:line="240" w:lineRule="auto"/>
      <w:ind w:left="360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styleId="25">
    <w:name w:val="List Number 2"/>
    <w:basedOn w:val="a"/>
    <w:rsid w:val="00AF021A"/>
    <w:pPr>
      <w:tabs>
        <w:tab w:val="num" w:pos="643"/>
      </w:tabs>
      <w:spacing w:after="0" w:line="240" w:lineRule="auto"/>
      <w:ind w:left="643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styleId="34">
    <w:name w:val="List Number 3"/>
    <w:basedOn w:val="a"/>
    <w:rsid w:val="00AF021A"/>
    <w:pPr>
      <w:tabs>
        <w:tab w:val="num" w:pos="926"/>
      </w:tabs>
      <w:spacing w:after="0" w:line="240" w:lineRule="auto"/>
      <w:ind w:left="926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styleId="42">
    <w:name w:val="List Number 4"/>
    <w:basedOn w:val="a"/>
    <w:rsid w:val="00AF021A"/>
    <w:pPr>
      <w:tabs>
        <w:tab w:val="num" w:pos="1209"/>
      </w:tabs>
      <w:spacing w:after="0" w:line="240" w:lineRule="auto"/>
      <w:ind w:left="1209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styleId="52">
    <w:name w:val="List Number 5"/>
    <w:basedOn w:val="a"/>
    <w:rsid w:val="00AF021A"/>
    <w:pPr>
      <w:tabs>
        <w:tab w:val="num" w:pos="1492"/>
      </w:tabs>
      <w:spacing w:after="0" w:line="240" w:lineRule="auto"/>
      <w:ind w:left="1492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customStyle="1" w:styleId="Iauiue">
    <w:name w:val="Iau?iue"/>
    <w:rsid w:val="00AF021A"/>
    <w:pPr>
      <w:widowControl w:val="0"/>
    </w:pPr>
    <w:rPr>
      <w:lang w:val="en-US"/>
    </w:rPr>
  </w:style>
  <w:style w:type="paragraph" w:customStyle="1" w:styleId="210">
    <w:name w:val="Основной текст 21"/>
    <w:basedOn w:val="Iauiue"/>
    <w:rsid w:val="00AF021A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AF021A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AF021A"/>
    <w:pPr>
      <w:keepNext/>
    </w:pPr>
    <w:rPr>
      <w:b/>
      <w:sz w:val="24"/>
      <w:u w:val="single"/>
    </w:rPr>
  </w:style>
  <w:style w:type="paragraph" w:customStyle="1" w:styleId="Iauiue1">
    <w:name w:val="Iau?iue1"/>
    <w:rsid w:val="00AF021A"/>
    <w:pPr>
      <w:widowControl w:val="0"/>
    </w:pPr>
  </w:style>
  <w:style w:type="paragraph" w:customStyle="1" w:styleId="caaieiaie6">
    <w:name w:val="caaieiaie 6"/>
    <w:basedOn w:val="Iauiue1"/>
    <w:next w:val="Iauiue1"/>
    <w:rsid w:val="00AF021A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AF021A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AF021A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AF021A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AF021A"/>
    <w:pPr>
      <w:widowControl w:val="0"/>
    </w:pPr>
    <w:rPr>
      <w:lang w:val="en-US"/>
    </w:rPr>
  </w:style>
  <w:style w:type="paragraph" w:customStyle="1" w:styleId="Iniiaiieoaenonionooiii3">
    <w:name w:val="Iniiaiie oaeno n ionooiii 3"/>
    <w:basedOn w:val="Iauiue1"/>
    <w:rsid w:val="00AF021A"/>
    <w:pPr>
      <w:ind w:firstLine="567"/>
      <w:jc w:val="both"/>
    </w:pPr>
  </w:style>
  <w:style w:type="paragraph" w:customStyle="1" w:styleId="nienie">
    <w:name w:val="nienie"/>
    <w:basedOn w:val="Iauiue1"/>
    <w:rsid w:val="00AF021A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AF021A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AF021A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AF021A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AF021A"/>
    <w:rPr>
      <w:b/>
      <w:sz w:val="24"/>
    </w:rPr>
  </w:style>
  <w:style w:type="paragraph" w:customStyle="1" w:styleId="nienie1">
    <w:name w:val="nienie1"/>
    <w:basedOn w:val="Iauiue2"/>
    <w:rsid w:val="00AF021A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AF021A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AF021A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AF021A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AF021A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AF021A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AF021A"/>
    <w:pPr>
      <w:keepNext/>
      <w:suppressAutoHyphens w:val="0"/>
      <w:ind w:left="1701" w:hanging="1"/>
    </w:pPr>
    <w:rPr>
      <w:rFonts w:eastAsia="Times New Roman"/>
      <w:sz w:val="24"/>
      <w:lang w:eastAsia="ru-RU"/>
    </w:rPr>
  </w:style>
  <w:style w:type="paragraph" w:customStyle="1" w:styleId="26">
    <w:name w:val="Îñíîâíîé òåêñò 2"/>
    <w:basedOn w:val="ae"/>
    <w:rsid w:val="00AF021A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1">
    <w:name w:val="Îñíîâíîé òåêñò"/>
    <w:basedOn w:val="ae"/>
    <w:rsid w:val="00AF021A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2">
    <w:name w:val="ñïèñîê"/>
    <w:basedOn w:val="a"/>
    <w:rsid w:val="00AF021A"/>
    <w:pPr>
      <w:keepLines/>
      <w:spacing w:after="0" w:line="240" w:lineRule="auto"/>
      <w:ind w:left="709" w:hanging="284"/>
      <w:jc w:val="both"/>
    </w:pPr>
    <w:rPr>
      <w:rFonts w:ascii="Arial Narrow" w:hAnsi="Arial Narrow" w:cs="Times New Roman"/>
      <w:sz w:val="24"/>
      <w:szCs w:val="20"/>
    </w:rPr>
  </w:style>
  <w:style w:type="paragraph" w:customStyle="1" w:styleId="af3">
    <w:name w:val="Адресат"/>
    <w:basedOn w:val="a"/>
    <w:next w:val="a"/>
    <w:rsid w:val="00AF021A"/>
    <w:pPr>
      <w:spacing w:after="0" w:line="240" w:lineRule="auto"/>
      <w:ind w:left="5670" w:firstLine="720"/>
      <w:jc w:val="both"/>
    </w:pPr>
    <w:rPr>
      <w:rFonts w:ascii="Arial Narrow" w:hAnsi="Arial Narrow" w:cs="Times New Roman"/>
      <w:sz w:val="24"/>
      <w:szCs w:val="20"/>
      <w:lang w:val="en-US"/>
    </w:rPr>
  </w:style>
  <w:style w:type="paragraph" w:styleId="af4">
    <w:name w:val="Subtitle"/>
    <w:basedOn w:val="a"/>
    <w:qFormat/>
    <w:rsid w:val="00AF021A"/>
    <w:pPr>
      <w:spacing w:after="0" w:line="240" w:lineRule="auto"/>
      <w:ind w:firstLine="567"/>
      <w:jc w:val="both"/>
    </w:pPr>
    <w:rPr>
      <w:rFonts w:ascii="Arial Narrow" w:hAnsi="Arial Narrow" w:cs="Times New Roman"/>
      <w:b/>
      <w:sz w:val="24"/>
      <w:szCs w:val="20"/>
    </w:rPr>
  </w:style>
  <w:style w:type="paragraph" w:customStyle="1" w:styleId="14">
    <w:name w:val="Стиль1"/>
    <w:basedOn w:val="3"/>
    <w:rsid w:val="00AF021A"/>
    <w:pPr>
      <w:keepLines/>
      <w:spacing w:before="60" w:after="120" w:line="240" w:lineRule="auto"/>
      <w:jc w:val="both"/>
    </w:pPr>
    <w:rPr>
      <w:bCs w:val="0"/>
      <w:iCs/>
      <w:sz w:val="22"/>
      <w:szCs w:val="22"/>
    </w:rPr>
  </w:style>
  <w:style w:type="paragraph" w:customStyle="1" w:styleId="15">
    <w:name w:val="Обычный1"/>
    <w:rsid w:val="00AF021A"/>
    <w:pPr>
      <w:widowControl w:val="0"/>
      <w:spacing w:before="60"/>
      <w:ind w:left="40" w:firstLine="680"/>
      <w:jc w:val="both"/>
    </w:pPr>
    <w:rPr>
      <w:snapToGrid w:val="0"/>
      <w:sz w:val="24"/>
    </w:rPr>
  </w:style>
  <w:style w:type="paragraph" w:customStyle="1" w:styleId="FR1">
    <w:name w:val="FR1"/>
    <w:rsid w:val="00AF021A"/>
    <w:pPr>
      <w:widowControl w:val="0"/>
      <w:spacing w:before="80" w:line="300" w:lineRule="auto"/>
      <w:ind w:left="880" w:right="1000"/>
      <w:jc w:val="center"/>
    </w:pPr>
    <w:rPr>
      <w:rFonts w:ascii="Arial" w:hAnsi="Arial"/>
      <w:b/>
      <w:i/>
      <w:snapToGrid w:val="0"/>
      <w:sz w:val="22"/>
    </w:rPr>
  </w:style>
  <w:style w:type="paragraph" w:customStyle="1" w:styleId="FR2">
    <w:name w:val="FR2"/>
    <w:rsid w:val="00AF021A"/>
    <w:pPr>
      <w:widowControl w:val="0"/>
      <w:ind w:left="280"/>
    </w:pPr>
    <w:rPr>
      <w:rFonts w:ascii="Arial" w:hAnsi="Arial"/>
      <w:snapToGrid w:val="0"/>
      <w:sz w:val="12"/>
      <w:lang w:val="en-US"/>
    </w:rPr>
  </w:style>
  <w:style w:type="paragraph" w:customStyle="1" w:styleId="27">
    <w:name w:val="Îñíîâíîé òåêñò ñ îòñòóïîì 2"/>
    <w:basedOn w:val="ae"/>
    <w:rsid w:val="00AF021A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AF021A"/>
    <w:pPr>
      <w:keepNext/>
      <w:jc w:val="center"/>
    </w:pPr>
    <w:rPr>
      <w:b/>
      <w:sz w:val="24"/>
      <w:lang w:val="ru-RU"/>
    </w:rPr>
  </w:style>
  <w:style w:type="paragraph" w:styleId="af5">
    <w:name w:val="Title"/>
    <w:basedOn w:val="a"/>
    <w:qFormat/>
    <w:rsid w:val="00AF021A"/>
    <w:pPr>
      <w:spacing w:before="120" w:after="60" w:line="240" w:lineRule="auto"/>
      <w:ind w:firstLine="567"/>
      <w:jc w:val="center"/>
    </w:pPr>
    <w:rPr>
      <w:rFonts w:ascii="Times New Roman" w:hAnsi="Times New Roman" w:cs="Times New Roman"/>
      <w:b/>
      <w:sz w:val="24"/>
      <w:szCs w:val="20"/>
    </w:rPr>
  </w:style>
  <w:style w:type="paragraph" w:customStyle="1" w:styleId="16">
    <w:name w:val="çàãîëîâîê 1"/>
    <w:basedOn w:val="ae"/>
    <w:next w:val="ae"/>
    <w:rsid w:val="00AF021A"/>
    <w:pPr>
      <w:keepNext/>
      <w:widowControl w:val="0"/>
    </w:pPr>
    <w:rPr>
      <w:sz w:val="28"/>
      <w:lang w:val="ru-RU"/>
    </w:rPr>
  </w:style>
  <w:style w:type="paragraph" w:customStyle="1" w:styleId="35">
    <w:name w:val="Îñíîâíîé òåêñò ñ îòñòóïîì 3"/>
    <w:basedOn w:val="ae"/>
    <w:rsid w:val="00AF021A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AF021A"/>
    <w:pPr>
      <w:widowControl/>
      <w:jc w:val="both"/>
    </w:pPr>
    <w:rPr>
      <w:rFonts w:ascii="Peterburg" w:hAnsi="Peterburg"/>
      <w:lang w:val="ru-RU"/>
    </w:rPr>
  </w:style>
  <w:style w:type="paragraph" w:customStyle="1" w:styleId="af6">
    <w:name w:val="основной"/>
    <w:basedOn w:val="a"/>
    <w:rsid w:val="00AF021A"/>
    <w:pPr>
      <w:keepNext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f7">
    <w:name w:val="список"/>
    <w:basedOn w:val="a"/>
    <w:rsid w:val="00AF021A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  <w:textAlignment w:val="baseline"/>
    </w:pPr>
    <w:rPr>
      <w:rFonts w:ascii="Peterburg" w:hAnsi="Peterburg" w:cs="Times New Roman"/>
      <w:sz w:val="24"/>
      <w:szCs w:val="20"/>
    </w:rPr>
  </w:style>
  <w:style w:type="paragraph" w:customStyle="1" w:styleId="81">
    <w:name w:val="çàãîëîâîê 8"/>
    <w:basedOn w:val="ae"/>
    <w:next w:val="ae"/>
    <w:rsid w:val="00AF021A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8">
    <w:name w:val="Plain Text"/>
    <w:basedOn w:val="a"/>
    <w:rsid w:val="00AF021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9">
    <w:name w:val="Block Text"/>
    <w:basedOn w:val="a"/>
    <w:rsid w:val="00AF021A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hAnsi="Arial Narrow" w:cs="Times New Roman"/>
      <w:sz w:val="26"/>
      <w:szCs w:val="26"/>
    </w:rPr>
  </w:style>
  <w:style w:type="table" w:styleId="afa">
    <w:name w:val="Table Grid"/>
    <w:basedOn w:val="a1"/>
    <w:rsid w:val="00AF0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021A"/>
    <w:pPr>
      <w:widowControl w:val="0"/>
      <w:ind w:firstLine="720"/>
    </w:pPr>
    <w:rPr>
      <w:rFonts w:ascii="Arial" w:hAnsi="Arial"/>
      <w:snapToGrid w:val="0"/>
    </w:rPr>
  </w:style>
  <w:style w:type="paragraph" w:customStyle="1" w:styleId="36">
    <w:name w:val="Стиль3"/>
    <w:basedOn w:val="30"/>
    <w:rsid w:val="00AF021A"/>
    <w:pPr>
      <w:tabs>
        <w:tab w:val="right" w:leader="dot" w:pos="9356"/>
      </w:tabs>
      <w:spacing w:before="20" w:after="20" w:line="240" w:lineRule="auto"/>
      <w:ind w:left="0" w:right="-57"/>
      <w:jc w:val="both"/>
    </w:pPr>
    <w:rPr>
      <w:rFonts w:ascii="Arial Narrow" w:hAnsi="Arial Narrow"/>
      <w:b/>
      <w:noProof/>
      <w:sz w:val="22"/>
      <w:szCs w:val="22"/>
    </w:rPr>
  </w:style>
  <w:style w:type="paragraph" w:customStyle="1" w:styleId="ConsPlusTitle">
    <w:name w:val="ConsPlusTitle"/>
    <w:rsid w:val="00AF0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AF021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rsid w:val="00AF0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justify2">
    <w:name w:val="justify2"/>
    <w:basedOn w:val="a"/>
    <w:rsid w:val="00AF021A"/>
    <w:pPr>
      <w:spacing w:before="200" w:after="100" w:afterAutospacing="1" w:line="240" w:lineRule="auto"/>
      <w:ind w:firstLine="6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n">
    <w:name w:val="textn"/>
    <w:basedOn w:val="a"/>
    <w:rsid w:val="00AF02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pb">
    <w:name w:val="npb"/>
    <w:basedOn w:val="a"/>
    <w:rsid w:val="00AF021A"/>
    <w:pPr>
      <w:spacing w:after="0" w:line="240" w:lineRule="auto"/>
      <w:ind w:firstLine="100"/>
    </w:pPr>
    <w:rPr>
      <w:rFonts w:ascii="Times New Roman" w:hAnsi="Times New Roman" w:cs="Times New Roman"/>
      <w:sz w:val="24"/>
      <w:szCs w:val="24"/>
    </w:rPr>
  </w:style>
  <w:style w:type="paragraph" w:styleId="17">
    <w:name w:val="index 1"/>
    <w:basedOn w:val="a"/>
    <w:next w:val="a"/>
    <w:autoRedefine/>
    <w:semiHidden/>
    <w:rsid w:val="00AF021A"/>
    <w:pPr>
      <w:spacing w:after="0" w:line="240" w:lineRule="auto"/>
      <w:ind w:left="240" w:hanging="240"/>
    </w:pPr>
    <w:rPr>
      <w:rFonts w:ascii="Times New Roman" w:hAnsi="Times New Roman" w:cs="Times New Roman"/>
      <w:sz w:val="24"/>
      <w:szCs w:val="24"/>
    </w:rPr>
  </w:style>
  <w:style w:type="character" w:customStyle="1" w:styleId="37">
    <w:name w:val="Заголовок 3 Знак"/>
    <w:basedOn w:val="a0"/>
    <w:rsid w:val="001A1F7B"/>
    <w:rPr>
      <w:rFonts w:ascii="FuturisXCondC" w:hAnsi="FuturisXCondC"/>
      <w:iCs/>
      <w:sz w:val="32"/>
      <w:szCs w:val="28"/>
      <w:lang w:val="ru-RU" w:eastAsia="ru-RU" w:bidi="ar-SA"/>
    </w:rPr>
  </w:style>
  <w:style w:type="character" w:customStyle="1" w:styleId="afb">
    <w:name w:val="Узел"/>
    <w:rsid w:val="001A1F7B"/>
    <w:rPr>
      <w:i/>
    </w:rPr>
  </w:style>
  <w:style w:type="character" w:styleId="afc">
    <w:name w:val="FollowedHyperlink"/>
    <w:basedOn w:val="a0"/>
    <w:rsid w:val="001A1F7B"/>
    <w:rPr>
      <w:color w:val="800080"/>
      <w:u w:val="single"/>
    </w:rPr>
  </w:style>
  <w:style w:type="character" w:customStyle="1" w:styleId="18">
    <w:name w:val="Стиль1 Знак Знак"/>
    <w:basedOn w:val="37"/>
    <w:rsid w:val="001A1F7B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afd">
    <w:name w:val="Знак Знак Знак Знак"/>
    <w:basedOn w:val="a"/>
    <w:rsid w:val="009A0C7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8">
    <w:name w:val="Основной текст 2 Знак"/>
    <w:basedOn w:val="a0"/>
    <w:rsid w:val="009A0C7C"/>
    <w:rPr>
      <w:rFonts w:ascii="Arial" w:hAnsi="Arial"/>
    </w:rPr>
  </w:style>
  <w:style w:type="paragraph" w:styleId="afe">
    <w:name w:val="Balloon Text"/>
    <w:basedOn w:val="a"/>
    <w:semiHidden/>
    <w:rsid w:val="00547D88"/>
    <w:rPr>
      <w:rFonts w:ascii="Tahoma" w:hAnsi="Tahoma" w:cs="Tahoma"/>
      <w:sz w:val="16"/>
      <w:szCs w:val="16"/>
    </w:rPr>
  </w:style>
  <w:style w:type="paragraph" w:customStyle="1" w:styleId="aff">
    <w:name w:val="Знак Знак Знак Знак"/>
    <w:basedOn w:val="a"/>
    <w:rsid w:val="00B245A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1 Знак Знак Знак Знак"/>
    <w:basedOn w:val="a"/>
    <w:rsid w:val="0084578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rsid w:val="001205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1205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054D"/>
  </w:style>
  <w:style w:type="paragraph" w:customStyle="1" w:styleId="unip">
    <w:name w:val="unip"/>
    <w:basedOn w:val="a"/>
    <w:rsid w:val="00AA78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CB4142"/>
  </w:style>
  <w:style w:type="paragraph" w:customStyle="1" w:styleId="uv">
    <w:name w:val="uv"/>
    <w:basedOn w:val="a"/>
    <w:rsid w:val="00CB41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0">
    <w:name w:val="Strong"/>
    <w:basedOn w:val="a0"/>
    <w:uiPriority w:val="22"/>
    <w:qFormat/>
    <w:rsid w:val="00461875"/>
    <w:rPr>
      <w:b/>
      <w:bCs/>
    </w:rPr>
  </w:style>
  <w:style w:type="paragraph" w:styleId="aff1">
    <w:name w:val="List Paragraph"/>
    <w:basedOn w:val="a"/>
    <w:uiPriority w:val="34"/>
    <w:qFormat/>
    <w:rsid w:val="00AB1522"/>
    <w:pPr>
      <w:ind w:left="720"/>
      <w:contextualSpacing/>
    </w:pPr>
  </w:style>
  <w:style w:type="paragraph" w:customStyle="1" w:styleId="aff2">
    <w:name w:val="Абзац"/>
    <w:link w:val="aff3"/>
    <w:rsid w:val="0022645F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3">
    <w:name w:val="Абзац Знак"/>
    <w:basedOn w:val="a0"/>
    <w:link w:val="aff2"/>
    <w:locked/>
    <w:rsid w:val="0022645F"/>
    <w:rPr>
      <w:sz w:val="24"/>
      <w:szCs w:val="24"/>
      <w:lang w:val="ru-RU" w:eastAsia="ru-RU" w:bidi="ar-SA"/>
    </w:rPr>
  </w:style>
  <w:style w:type="paragraph" w:customStyle="1" w:styleId="29">
    <w:name w:val="Заголовок_подзаголовок_2"/>
    <w:next w:val="aff2"/>
    <w:link w:val="2a"/>
    <w:rsid w:val="00260BDC"/>
    <w:pPr>
      <w:keepNext/>
      <w:spacing w:before="120" w:after="60"/>
      <w:ind w:left="567" w:right="567"/>
      <w:jc w:val="both"/>
    </w:pPr>
    <w:rPr>
      <w:b/>
      <w:bCs/>
      <w:sz w:val="24"/>
      <w:szCs w:val="24"/>
    </w:rPr>
  </w:style>
  <w:style w:type="character" w:customStyle="1" w:styleId="2a">
    <w:name w:val="Заголовок_подзаголовок_2 Знак"/>
    <w:basedOn w:val="a0"/>
    <w:link w:val="29"/>
    <w:rsid w:val="00260BDC"/>
    <w:rPr>
      <w:b/>
      <w:bCs/>
      <w:sz w:val="24"/>
      <w:szCs w:val="24"/>
      <w:lang w:val="ru-RU" w:eastAsia="ru-RU" w:bidi="ar-SA"/>
    </w:rPr>
  </w:style>
  <w:style w:type="character" w:customStyle="1" w:styleId="aff4">
    <w:name w:val="Текст_Красный"/>
    <w:basedOn w:val="a0"/>
    <w:uiPriority w:val="99"/>
    <w:rsid w:val="00F10D02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919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D849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49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849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849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F021A"/>
    <w:pPr>
      <w:keepNext/>
      <w:spacing w:before="120" w:after="120" w:line="240" w:lineRule="auto"/>
      <w:ind w:firstLine="720"/>
      <w:jc w:val="both"/>
      <w:outlineLvl w:val="4"/>
    </w:pPr>
    <w:rPr>
      <w:rFonts w:ascii="Arial" w:hAnsi="Arial" w:cs="Times New Roman"/>
      <w:sz w:val="24"/>
      <w:szCs w:val="20"/>
    </w:rPr>
  </w:style>
  <w:style w:type="paragraph" w:styleId="6">
    <w:name w:val="heading 6"/>
    <w:basedOn w:val="a"/>
    <w:next w:val="a"/>
    <w:qFormat/>
    <w:rsid w:val="00AF021A"/>
    <w:pPr>
      <w:keepNext/>
      <w:spacing w:before="120" w:after="120" w:line="240" w:lineRule="auto"/>
      <w:ind w:firstLine="720"/>
      <w:jc w:val="both"/>
      <w:outlineLvl w:val="5"/>
    </w:pPr>
    <w:rPr>
      <w:rFonts w:ascii="Arial" w:hAnsi="Arial" w:cs="Times New Roman"/>
      <w:sz w:val="24"/>
      <w:szCs w:val="20"/>
    </w:rPr>
  </w:style>
  <w:style w:type="paragraph" w:styleId="7">
    <w:name w:val="heading 7"/>
    <w:basedOn w:val="a"/>
    <w:next w:val="a"/>
    <w:qFormat/>
    <w:rsid w:val="00AF021A"/>
    <w:pPr>
      <w:keepLines/>
      <w:spacing w:before="240" w:after="60" w:line="240" w:lineRule="auto"/>
      <w:ind w:firstLine="567"/>
      <w:jc w:val="both"/>
      <w:outlineLvl w:val="6"/>
    </w:pPr>
    <w:rPr>
      <w:rFonts w:ascii="Arial" w:hAnsi="Arial" w:cs="Times New Roman"/>
      <w:kern w:val="24"/>
      <w:sz w:val="24"/>
      <w:szCs w:val="20"/>
    </w:rPr>
  </w:style>
  <w:style w:type="paragraph" w:styleId="8">
    <w:name w:val="heading 8"/>
    <w:basedOn w:val="a"/>
    <w:next w:val="a"/>
    <w:qFormat/>
    <w:rsid w:val="00AF021A"/>
    <w:pPr>
      <w:keepNext/>
      <w:spacing w:before="120" w:after="120" w:line="240" w:lineRule="auto"/>
      <w:ind w:firstLine="720"/>
      <w:jc w:val="both"/>
      <w:outlineLvl w:val="7"/>
    </w:pPr>
    <w:rPr>
      <w:rFonts w:ascii="Arial" w:hAnsi="Arial" w:cs="Times New Roman"/>
      <w:sz w:val="24"/>
      <w:szCs w:val="20"/>
    </w:rPr>
  </w:style>
  <w:style w:type="paragraph" w:styleId="9">
    <w:name w:val="heading 9"/>
    <w:basedOn w:val="a"/>
    <w:next w:val="a"/>
    <w:qFormat/>
    <w:rsid w:val="00AF021A"/>
    <w:pPr>
      <w:keepNext/>
      <w:spacing w:before="40" w:after="40" w:line="240" w:lineRule="auto"/>
      <w:ind w:firstLine="720"/>
      <w:jc w:val="both"/>
      <w:outlineLvl w:val="8"/>
    </w:pPr>
    <w:rPr>
      <w:rFonts w:ascii="Arial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semiHidden/>
    <w:rsid w:val="00CD435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11">
    <w:name w:val="toc 1"/>
    <w:basedOn w:val="a"/>
    <w:next w:val="a"/>
    <w:autoRedefine/>
    <w:uiPriority w:val="39"/>
    <w:rsid w:val="00CA5520"/>
    <w:pPr>
      <w:tabs>
        <w:tab w:val="right" w:leader="dot" w:pos="9679"/>
      </w:tabs>
      <w:spacing w:before="120" w:after="120"/>
      <w:jc w:val="center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rsid w:val="00D84919"/>
    <w:pPr>
      <w:spacing w:after="0"/>
      <w:ind w:left="220"/>
    </w:pPr>
    <w:rPr>
      <w:rFonts w:ascii="Times New Roman" w:hAnsi="Times New Roman" w:cs="Times New Roman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rsid w:val="00D84919"/>
    <w:pPr>
      <w:spacing w:after="0"/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40">
    <w:name w:val="toc 4"/>
    <w:basedOn w:val="a"/>
    <w:next w:val="a"/>
    <w:autoRedefine/>
    <w:uiPriority w:val="39"/>
    <w:rsid w:val="00D84919"/>
    <w:pPr>
      <w:spacing w:after="0"/>
      <w:ind w:left="660"/>
    </w:pPr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D84919"/>
    <w:rPr>
      <w:color w:val="0000FF"/>
      <w:u w:val="single"/>
    </w:rPr>
  </w:style>
  <w:style w:type="paragraph" w:styleId="a4">
    <w:name w:val="footer"/>
    <w:basedOn w:val="a"/>
    <w:rsid w:val="00D8491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4919"/>
  </w:style>
  <w:style w:type="paragraph" w:styleId="a6">
    <w:name w:val="header"/>
    <w:basedOn w:val="a"/>
    <w:rsid w:val="00D84919"/>
    <w:pPr>
      <w:tabs>
        <w:tab w:val="center" w:pos="4677"/>
        <w:tab w:val="right" w:pos="9355"/>
      </w:tabs>
    </w:pPr>
  </w:style>
  <w:style w:type="paragraph" w:styleId="a7">
    <w:name w:val="Document Map"/>
    <w:basedOn w:val="a"/>
    <w:semiHidden/>
    <w:rsid w:val="0067548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Знак"/>
    <w:basedOn w:val="a"/>
    <w:uiPriority w:val="99"/>
    <w:rsid w:val="0040322A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Normal">
    <w:name w:val="ConsNormal"/>
    <w:rsid w:val="008E2BA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rialNarrow13pt1">
    <w:name w:val="Arial Narrow 13 pt по ширине Первая строка:  1 см"/>
    <w:basedOn w:val="a"/>
    <w:rsid w:val="008E2BA2"/>
    <w:pPr>
      <w:suppressAutoHyphens/>
      <w:spacing w:after="0" w:line="240" w:lineRule="auto"/>
      <w:ind w:firstLine="567"/>
      <w:jc w:val="both"/>
    </w:pPr>
    <w:rPr>
      <w:rFonts w:ascii="Arial Narrow" w:eastAsia="Arial" w:hAnsi="Arial Narrow" w:cs="Times New Roman"/>
      <w:sz w:val="26"/>
      <w:szCs w:val="20"/>
      <w:lang w:val="en-US" w:eastAsia="ar-SA"/>
    </w:rPr>
  </w:style>
  <w:style w:type="paragraph" w:customStyle="1" w:styleId="Iauiue3">
    <w:name w:val="Iau?iue3"/>
    <w:rsid w:val="001817AD"/>
    <w:pPr>
      <w:widowControl w:val="0"/>
      <w:suppressAutoHyphens/>
    </w:pPr>
    <w:rPr>
      <w:rFonts w:eastAsia="Arial"/>
      <w:lang w:eastAsia="ar-SA"/>
    </w:rPr>
  </w:style>
  <w:style w:type="paragraph" w:styleId="a9">
    <w:name w:val="Body Text Indent"/>
    <w:basedOn w:val="a"/>
    <w:rsid w:val="00CF5F18"/>
    <w:pPr>
      <w:spacing w:after="0" w:line="240" w:lineRule="auto"/>
      <w:ind w:left="-540" w:firstLine="709"/>
      <w:jc w:val="both"/>
    </w:pPr>
    <w:rPr>
      <w:rFonts w:ascii="Times New Roman" w:hAnsi="Times New Roman" w:cs="Times New Roman"/>
      <w:sz w:val="28"/>
      <w:szCs w:val="24"/>
    </w:rPr>
  </w:style>
  <w:style w:type="paragraph" w:styleId="50">
    <w:name w:val="toc 5"/>
    <w:basedOn w:val="a"/>
    <w:next w:val="a"/>
    <w:autoRedefine/>
    <w:uiPriority w:val="39"/>
    <w:rsid w:val="00C55F24"/>
    <w:pPr>
      <w:spacing w:after="0"/>
      <w:ind w:left="880"/>
    </w:pPr>
    <w:rPr>
      <w:rFonts w:ascii="Times New Roman" w:hAnsi="Times New Roman" w:cs="Times New Roman"/>
      <w:sz w:val="18"/>
      <w:szCs w:val="18"/>
    </w:rPr>
  </w:style>
  <w:style w:type="paragraph" w:styleId="60">
    <w:name w:val="toc 6"/>
    <w:basedOn w:val="a"/>
    <w:next w:val="a"/>
    <w:autoRedefine/>
    <w:uiPriority w:val="39"/>
    <w:rsid w:val="00C55F24"/>
    <w:pPr>
      <w:spacing w:after="0"/>
      <w:ind w:left="1100"/>
    </w:pPr>
    <w:rPr>
      <w:rFonts w:ascii="Times New Roman" w:hAnsi="Times New Roman" w:cs="Times New Roman"/>
      <w:sz w:val="18"/>
      <w:szCs w:val="18"/>
    </w:rPr>
  </w:style>
  <w:style w:type="paragraph" w:styleId="70">
    <w:name w:val="toc 7"/>
    <w:basedOn w:val="a"/>
    <w:next w:val="a"/>
    <w:autoRedefine/>
    <w:uiPriority w:val="39"/>
    <w:rsid w:val="00C55F24"/>
    <w:pPr>
      <w:spacing w:after="0"/>
      <w:ind w:left="1320"/>
    </w:pPr>
    <w:rPr>
      <w:rFonts w:ascii="Times New Roman" w:hAnsi="Times New Roman" w:cs="Times New Roman"/>
      <w:sz w:val="18"/>
      <w:szCs w:val="18"/>
    </w:rPr>
  </w:style>
  <w:style w:type="paragraph" w:styleId="80">
    <w:name w:val="toc 8"/>
    <w:basedOn w:val="a"/>
    <w:next w:val="a"/>
    <w:autoRedefine/>
    <w:uiPriority w:val="39"/>
    <w:rsid w:val="00C55F24"/>
    <w:pPr>
      <w:spacing w:after="0"/>
      <w:ind w:left="1540"/>
    </w:pPr>
    <w:rPr>
      <w:rFonts w:ascii="Times New Roman" w:hAnsi="Times New Roman" w:cs="Times New Roman"/>
      <w:sz w:val="18"/>
      <w:szCs w:val="18"/>
    </w:rPr>
  </w:style>
  <w:style w:type="paragraph" w:styleId="90">
    <w:name w:val="toc 9"/>
    <w:basedOn w:val="a"/>
    <w:next w:val="a"/>
    <w:autoRedefine/>
    <w:uiPriority w:val="39"/>
    <w:rsid w:val="00C55F24"/>
    <w:pPr>
      <w:spacing w:after="0"/>
      <w:ind w:left="1760"/>
    </w:pPr>
    <w:rPr>
      <w:rFonts w:ascii="Times New Roman" w:hAnsi="Times New Roman" w:cs="Times New Roman"/>
      <w:sz w:val="18"/>
      <w:szCs w:val="18"/>
    </w:rPr>
  </w:style>
  <w:style w:type="paragraph" w:styleId="aa">
    <w:name w:val="Normal (Web)"/>
    <w:basedOn w:val="a"/>
    <w:rsid w:val="00F162F1"/>
    <w:pPr>
      <w:spacing w:before="41" w:after="41" w:line="240" w:lineRule="auto"/>
      <w:ind w:left="41" w:right="41" w:firstLine="720"/>
      <w:jc w:val="both"/>
    </w:pPr>
    <w:rPr>
      <w:rFonts w:ascii="Tahoma" w:hAnsi="Tahoma" w:cs="Tahoma"/>
      <w:color w:val="000000"/>
      <w:sz w:val="16"/>
      <w:szCs w:val="16"/>
    </w:rPr>
  </w:style>
  <w:style w:type="paragraph" w:customStyle="1" w:styleId="BodyTxt">
    <w:name w:val="Body Txt"/>
    <w:basedOn w:val="a"/>
    <w:rsid w:val="00AF021A"/>
    <w:pPr>
      <w:keepLines/>
      <w:spacing w:before="60" w:after="60" w:line="240" w:lineRule="auto"/>
      <w:ind w:firstLine="567"/>
      <w:jc w:val="both"/>
    </w:pPr>
    <w:rPr>
      <w:rFonts w:ascii="Arial Narrow" w:hAnsi="Arial Narrow" w:cs="Times New Roman"/>
      <w:sz w:val="24"/>
      <w:szCs w:val="20"/>
    </w:rPr>
  </w:style>
  <w:style w:type="paragraph" w:styleId="31">
    <w:name w:val="Body Text Indent 3"/>
    <w:basedOn w:val="a"/>
    <w:rsid w:val="00AF021A"/>
    <w:pPr>
      <w:keepLines/>
      <w:spacing w:before="120" w:after="120" w:line="240" w:lineRule="auto"/>
      <w:ind w:firstLine="567"/>
      <w:jc w:val="both"/>
    </w:pPr>
    <w:rPr>
      <w:rFonts w:ascii="Arial Narrow" w:hAnsi="Arial Narrow" w:cs="Times New Roman"/>
      <w:sz w:val="24"/>
      <w:szCs w:val="20"/>
    </w:rPr>
  </w:style>
  <w:style w:type="paragraph" w:styleId="32">
    <w:name w:val="Body Text 3"/>
    <w:basedOn w:val="a"/>
    <w:rsid w:val="00AF021A"/>
    <w:pPr>
      <w:keepLines/>
      <w:spacing w:before="60" w:after="0" w:line="240" w:lineRule="auto"/>
      <w:ind w:firstLine="720"/>
      <w:jc w:val="both"/>
    </w:pPr>
    <w:rPr>
      <w:rFonts w:ascii="Arial Narrow" w:hAnsi="Arial Narrow" w:cs="Times New Roman"/>
      <w:sz w:val="24"/>
      <w:szCs w:val="20"/>
    </w:rPr>
  </w:style>
  <w:style w:type="paragraph" w:styleId="21">
    <w:name w:val="Body Text Indent 2"/>
    <w:basedOn w:val="a"/>
    <w:rsid w:val="00AF021A"/>
    <w:pPr>
      <w:keepLines/>
      <w:spacing w:before="120" w:after="120" w:line="240" w:lineRule="auto"/>
      <w:ind w:firstLine="567"/>
      <w:jc w:val="both"/>
    </w:pPr>
    <w:rPr>
      <w:rFonts w:ascii="Arial Narrow" w:hAnsi="Arial Narrow" w:cs="Times New Roman"/>
      <w:b/>
      <w:sz w:val="24"/>
      <w:szCs w:val="20"/>
    </w:rPr>
  </w:style>
  <w:style w:type="paragraph" w:styleId="22">
    <w:name w:val="Body Text 2"/>
    <w:basedOn w:val="a"/>
    <w:rsid w:val="00AF021A"/>
    <w:pPr>
      <w:keepLines/>
      <w:spacing w:before="60" w:after="0" w:line="240" w:lineRule="auto"/>
      <w:ind w:firstLine="720"/>
      <w:jc w:val="both"/>
    </w:pPr>
    <w:rPr>
      <w:rFonts w:ascii="Arial Narrow" w:hAnsi="Arial Narrow" w:cs="Times New Roman"/>
      <w:sz w:val="24"/>
      <w:szCs w:val="20"/>
    </w:rPr>
  </w:style>
  <w:style w:type="paragraph" w:styleId="ab">
    <w:name w:val="Body Text"/>
    <w:basedOn w:val="a"/>
    <w:rsid w:val="00AF021A"/>
    <w:pPr>
      <w:keepLines/>
      <w:spacing w:before="60" w:after="0" w:line="240" w:lineRule="auto"/>
      <w:ind w:firstLine="720"/>
      <w:jc w:val="both"/>
    </w:pPr>
    <w:rPr>
      <w:rFonts w:ascii="Arial Narrow" w:hAnsi="Arial Narrow" w:cs="Times New Roman"/>
      <w:sz w:val="24"/>
      <w:szCs w:val="20"/>
    </w:rPr>
  </w:style>
  <w:style w:type="character" w:styleId="ac">
    <w:name w:val="footnote reference"/>
    <w:basedOn w:val="a0"/>
    <w:semiHidden/>
    <w:rsid w:val="00AF021A"/>
    <w:rPr>
      <w:vertAlign w:val="superscript"/>
    </w:rPr>
  </w:style>
  <w:style w:type="paragraph" w:styleId="ad">
    <w:name w:val="footnote text"/>
    <w:basedOn w:val="a"/>
    <w:semiHidden/>
    <w:rsid w:val="00AF021A"/>
    <w:pPr>
      <w:keepLines/>
      <w:spacing w:before="120" w:after="120" w:line="240" w:lineRule="auto"/>
      <w:ind w:firstLine="567"/>
      <w:jc w:val="both"/>
    </w:pPr>
    <w:rPr>
      <w:rFonts w:ascii="TimesET" w:hAnsi="TimesET" w:cs="Times New Roman"/>
      <w:kern w:val="24"/>
      <w:sz w:val="26"/>
      <w:szCs w:val="20"/>
    </w:rPr>
  </w:style>
  <w:style w:type="paragraph" w:customStyle="1" w:styleId="12">
    <w:name w:val="Стиль1 Знак"/>
    <w:basedOn w:val="3"/>
    <w:rsid w:val="00AF021A"/>
    <w:pPr>
      <w:keepLines/>
      <w:spacing w:before="60" w:after="120" w:line="240" w:lineRule="auto"/>
      <w:jc w:val="both"/>
    </w:pPr>
    <w:rPr>
      <w:bCs w:val="0"/>
      <w:iCs/>
      <w:sz w:val="22"/>
      <w:szCs w:val="22"/>
    </w:rPr>
  </w:style>
  <w:style w:type="paragraph" w:customStyle="1" w:styleId="23">
    <w:name w:val="Стиль2"/>
    <w:basedOn w:val="a"/>
    <w:rsid w:val="00AF021A"/>
    <w:pPr>
      <w:spacing w:before="120" w:after="120" w:line="240" w:lineRule="auto"/>
      <w:ind w:firstLine="720"/>
      <w:jc w:val="both"/>
    </w:pPr>
    <w:rPr>
      <w:rFonts w:ascii="FuturisXCondC" w:hAnsi="FuturisXCondC" w:cs="Times New Roman"/>
      <w:sz w:val="44"/>
      <w:szCs w:val="20"/>
    </w:rPr>
  </w:style>
  <w:style w:type="paragraph" w:customStyle="1" w:styleId="ConsNonformat">
    <w:name w:val="ConsNonformat"/>
    <w:rsid w:val="00AF0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Îáû÷íûé"/>
    <w:rsid w:val="00AF021A"/>
    <w:rPr>
      <w:lang w:val="en-US"/>
    </w:rPr>
  </w:style>
  <w:style w:type="paragraph" w:customStyle="1" w:styleId="ConsTitle">
    <w:name w:val="ConsTitle"/>
    <w:rsid w:val="00AF021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3">
    <w:name w:val="Основной текст1"/>
    <w:basedOn w:val="a"/>
    <w:rsid w:val="00AF021A"/>
    <w:pPr>
      <w:spacing w:before="60" w:after="60" w:line="240" w:lineRule="auto"/>
      <w:ind w:firstLine="567"/>
      <w:jc w:val="both"/>
    </w:pPr>
    <w:rPr>
      <w:rFonts w:ascii="Arial" w:hAnsi="Arial" w:cs="Times New Roman"/>
      <w:szCs w:val="20"/>
      <w:lang w:val="en-US"/>
    </w:rPr>
  </w:style>
  <w:style w:type="paragraph" w:styleId="af">
    <w:name w:val="List Bullet"/>
    <w:basedOn w:val="a"/>
    <w:autoRedefine/>
    <w:rsid w:val="00AF021A"/>
    <w:pPr>
      <w:tabs>
        <w:tab w:val="num" w:pos="360"/>
      </w:tabs>
      <w:spacing w:after="0" w:line="240" w:lineRule="auto"/>
      <w:ind w:left="360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styleId="24">
    <w:name w:val="List Bullet 2"/>
    <w:basedOn w:val="a"/>
    <w:autoRedefine/>
    <w:rsid w:val="00AF021A"/>
    <w:pPr>
      <w:tabs>
        <w:tab w:val="num" w:pos="643"/>
      </w:tabs>
      <w:spacing w:after="0" w:line="240" w:lineRule="auto"/>
      <w:ind w:left="643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styleId="33">
    <w:name w:val="List Bullet 3"/>
    <w:basedOn w:val="a"/>
    <w:autoRedefine/>
    <w:rsid w:val="00AF021A"/>
    <w:pPr>
      <w:tabs>
        <w:tab w:val="num" w:pos="926"/>
      </w:tabs>
      <w:spacing w:after="0" w:line="240" w:lineRule="auto"/>
      <w:ind w:left="926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styleId="41">
    <w:name w:val="List Bullet 4"/>
    <w:basedOn w:val="a"/>
    <w:autoRedefine/>
    <w:rsid w:val="00AF021A"/>
    <w:pPr>
      <w:tabs>
        <w:tab w:val="num" w:pos="1209"/>
      </w:tabs>
      <w:spacing w:after="0" w:line="240" w:lineRule="auto"/>
      <w:ind w:left="1209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styleId="51">
    <w:name w:val="List Bullet 5"/>
    <w:basedOn w:val="a"/>
    <w:autoRedefine/>
    <w:rsid w:val="00AF021A"/>
    <w:pPr>
      <w:tabs>
        <w:tab w:val="num" w:pos="1492"/>
      </w:tabs>
      <w:spacing w:after="0" w:line="240" w:lineRule="auto"/>
      <w:ind w:left="1492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styleId="af0">
    <w:name w:val="List Number"/>
    <w:basedOn w:val="a"/>
    <w:rsid w:val="00AF021A"/>
    <w:pPr>
      <w:tabs>
        <w:tab w:val="num" w:pos="360"/>
      </w:tabs>
      <w:spacing w:after="0" w:line="240" w:lineRule="auto"/>
      <w:ind w:left="360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styleId="25">
    <w:name w:val="List Number 2"/>
    <w:basedOn w:val="a"/>
    <w:rsid w:val="00AF021A"/>
    <w:pPr>
      <w:tabs>
        <w:tab w:val="num" w:pos="643"/>
      </w:tabs>
      <w:spacing w:after="0" w:line="240" w:lineRule="auto"/>
      <w:ind w:left="643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styleId="34">
    <w:name w:val="List Number 3"/>
    <w:basedOn w:val="a"/>
    <w:rsid w:val="00AF021A"/>
    <w:pPr>
      <w:tabs>
        <w:tab w:val="num" w:pos="926"/>
      </w:tabs>
      <w:spacing w:after="0" w:line="240" w:lineRule="auto"/>
      <w:ind w:left="926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styleId="42">
    <w:name w:val="List Number 4"/>
    <w:basedOn w:val="a"/>
    <w:rsid w:val="00AF021A"/>
    <w:pPr>
      <w:tabs>
        <w:tab w:val="num" w:pos="1209"/>
      </w:tabs>
      <w:spacing w:after="0" w:line="240" w:lineRule="auto"/>
      <w:ind w:left="1209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styleId="52">
    <w:name w:val="List Number 5"/>
    <w:basedOn w:val="a"/>
    <w:rsid w:val="00AF021A"/>
    <w:pPr>
      <w:tabs>
        <w:tab w:val="num" w:pos="1492"/>
      </w:tabs>
      <w:spacing w:after="0" w:line="240" w:lineRule="auto"/>
      <w:ind w:left="1492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customStyle="1" w:styleId="Iauiue">
    <w:name w:val="Iau?iue"/>
    <w:rsid w:val="00AF021A"/>
    <w:pPr>
      <w:widowControl w:val="0"/>
    </w:pPr>
    <w:rPr>
      <w:lang w:val="en-US"/>
    </w:rPr>
  </w:style>
  <w:style w:type="paragraph" w:customStyle="1" w:styleId="210">
    <w:name w:val="Основной текст 21"/>
    <w:basedOn w:val="Iauiue"/>
    <w:rsid w:val="00AF021A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AF021A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AF021A"/>
    <w:pPr>
      <w:keepNext/>
    </w:pPr>
    <w:rPr>
      <w:b/>
      <w:sz w:val="24"/>
      <w:u w:val="single"/>
    </w:rPr>
  </w:style>
  <w:style w:type="paragraph" w:customStyle="1" w:styleId="Iauiue1">
    <w:name w:val="Iau?iue1"/>
    <w:rsid w:val="00AF021A"/>
    <w:pPr>
      <w:widowControl w:val="0"/>
    </w:pPr>
  </w:style>
  <w:style w:type="paragraph" w:customStyle="1" w:styleId="caaieiaie6">
    <w:name w:val="caaieiaie 6"/>
    <w:basedOn w:val="Iauiue1"/>
    <w:next w:val="Iauiue1"/>
    <w:rsid w:val="00AF021A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AF021A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AF021A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AF021A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AF021A"/>
    <w:pPr>
      <w:widowControl w:val="0"/>
    </w:pPr>
    <w:rPr>
      <w:lang w:val="en-US"/>
    </w:rPr>
  </w:style>
  <w:style w:type="paragraph" w:customStyle="1" w:styleId="Iniiaiieoaenonionooiii3">
    <w:name w:val="Iniiaiie oaeno n ionooiii 3"/>
    <w:basedOn w:val="Iauiue1"/>
    <w:rsid w:val="00AF021A"/>
    <w:pPr>
      <w:ind w:firstLine="567"/>
      <w:jc w:val="both"/>
    </w:pPr>
  </w:style>
  <w:style w:type="paragraph" w:customStyle="1" w:styleId="nienie">
    <w:name w:val="nienie"/>
    <w:basedOn w:val="Iauiue1"/>
    <w:rsid w:val="00AF021A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AF021A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AF021A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AF021A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AF021A"/>
    <w:rPr>
      <w:b/>
      <w:sz w:val="24"/>
    </w:rPr>
  </w:style>
  <w:style w:type="paragraph" w:customStyle="1" w:styleId="nienie1">
    <w:name w:val="nienie1"/>
    <w:basedOn w:val="Iauiue2"/>
    <w:rsid w:val="00AF021A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AF021A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AF021A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AF021A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AF021A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AF021A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AF021A"/>
    <w:pPr>
      <w:keepNext/>
      <w:suppressAutoHyphens w:val="0"/>
      <w:ind w:left="1701" w:hanging="1"/>
    </w:pPr>
    <w:rPr>
      <w:rFonts w:eastAsia="Times New Roman"/>
      <w:sz w:val="24"/>
      <w:lang w:eastAsia="ru-RU"/>
    </w:rPr>
  </w:style>
  <w:style w:type="paragraph" w:customStyle="1" w:styleId="26">
    <w:name w:val="Îñíîâíîé òåêñò 2"/>
    <w:basedOn w:val="ae"/>
    <w:rsid w:val="00AF021A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1">
    <w:name w:val="Îñíîâíîé òåêñò"/>
    <w:basedOn w:val="ae"/>
    <w:rsid w:val="00AF021A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2">
    <w:name w:val="ñïèñîê"/>
    <w:basedOn w:val="a"/>
    <w:rsid w:val="00AF021A"/>
    <w:pPr>
      <w:keepLines/>
      <w:spacing w:after="0" w:line="240" w:lineRule="auto"/>
      <w:ind w:left="709" w:hanging="284"/>
      <w:jc w:val="both"/>
    </w:pPr>
    <w:rPr>
      <w:rFonts w:ascii="Arial Narrow" w:hAnsi="Arial Narrow" w:cs="Times New Roman"/>
      <w:sz w:val="24"/>
      <w:szCs w:val="20"/>
    </w:rPr>
  </w:style>
  <w:style w:type="paragraph" w:customStyle="1" w:styleId="af3">
    <w:name w:val="Адресат"/>
    <w:basedOn w:val="a"/>
    <w:next w:val="a"/>
    <w:rsid w:val="00AF021A"/>
    <w:pPr>
      <w:spacing w:after="0" w:line="240" w:lineRule="auto"/>
      <w:ind w:left="5670" w:firstLine="720"/>
      <w:jc w:val="both"/>
    </w:pPr>
    <w:rPr>
      <w:rFonts w:ascii="Arial Narrow" w:hAnsi="Arial Narrow" w:cs="Times New Roman"/>
      <w:sz w:val="24"/>
      <w:szCs w:val="20"/>
      <w:lang w:val="en-US"/>
    </w:rPr>
  </w:style>
  <w:style w:type="paragraph" w:styleId="af4">
    <w:name w:val="Subtitle"/>
    <w:basedOn w:val="a"/>
    <w:qFormat/>
    <w:rsid w:val="00AF021A"/>
    <w:pPr>
      <w:spacing w:after="0" w:line="240" w:lineRule="auto"/>
      <w:ind w:firstLine="567"/>
      <w:jc w:val="both"/>
    </w:pPr>
    <w:rPr>
      <w:rFonts w:ascii="Arial Narrow" w:hAnsi="Arial Narrow" w:cs="Times New Roman"/>
      <w:b/>
      <w:sz w:val="24"/>
      <w:szCs w:val="20"/>
    </w:rPr>
  </w:style>
  <w:style w:type="paragraph" w:customStyle="1" w:styleId="14">
    <w:name w:val="Стиль1"/>
    <w:basedOn w:val="3"/>
    <w:rsid w:val="00AF021A"/>
    <w:pPr>
      <w:keepLines/>
      <w:spacing w:before="60" w:after="120" w:line="240" w:lineRule="auto"/>
      <w:jc w:val="both"/>
    </w:pPr>
    <w:rPr>
      <w:bCs w:val="0"/>
      <w:iCs/>
      <w:sz w:val="22"/>
      <w:szCs w:val="22"/>
    </w:rPr>
  </w:style>
  <w:style w:type="paragraph" w:customStyle="1" w:styleId="15">
    <w:name w:val="Обычный1"/>
    <w:rsid w:val="00AF021A"/>
    <w:pPr>
      <w:widowControl w:val="0"/>
      <w:spacing w:before="60"/>
      <w:ind w:left="40" w:firstLine="680"/>
      <w:jc w:val="both"/>
    </w:pPr>
    <w:rPr>
      <w:snapToGrid w:val="0"/>
      <w:sz w:val="24"/>
    </w:rPr>
  </w:style>
  <w:style w:type="paragraph" w:customStyle="1" w:styleId="FR1">
    <w:name w:val="FR1"/>
    <w:rsid w:val="00AF021A"/>
    <w:pPr>
      <w:widowControl w:val="0"/>
      <w:spacing w:before="80" w:line="300" w:lineRule="auto"/>
      <w:ind w:left="880" w:right="1000"/>
      <w:jc w:val="center"/>
    </w:pPr>
    <w:rPr>
      <w:rFonts w:ascii="Arial" w:hAnsi="Arial"/>
      <w:b/>
      <w:i/>
      <w:snapToGrid w:val="0"/>
      <w:sz w:val="22"/>
    </w:rPr>
  </w:style>
  <w:style w:type="paragraph" w:customStyle="1" w:styleId="FR2">
    <w:name w:val="FR2"/>
    <w:rsid w:val="00AF021A"/>
    <w:pPr>
      <w:widowControl w:val="0"/>
      <w:ind w:left="280"/>
    </w:pPr>
    <w:rPr>
      <w:rFonts w:ascii="Arial" w:hAnsi="Arial"/>
      <w:snapToGrid w:val="0"/>
      <w:sz w:val="12"/>
      <w:lang w:val="en-US"/>
    </w:rPr>
  </w:style>
  <w:style w:type="paragraph" w:customStyle="1" w:styleId="27">
    <w:name w:val="Îñíîâíîé òåêñò ñ îòñòóïîì 2"/>
    <w:basedOn w:val="ae"/>
    <w:rsid w:val="00AF021A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AF021A"/>
    <w:pPr>
      <w:keepNext/>
      <w:jc w:val="center"/>
    </w:pPr>
    <w:rPr>
      <w:b/>
      <w:sz w:val="24"/>
      <w:lang w:val="ru-RU"/>
    </w:rPr>
  </w:style>
  <w:style w:type="paragraph" w:styleId="af5">
    <w:name w:val="Title"/>
    <w:basedOn w:val="a"/>
    <w:qFormat/>
    <w:rsid w:val="00AF021A"/>
    <w:pPr>
      <w:spacing w:before="120" w:after="60" w:line="240" w:lineRule="auto"/>
      <w:ind w:firstLine="567"/>
      <w:jc w:val="center"/>
    </w:pPr>
    <w:rPr>
      <w:rFonts w:ascii="Times New Roman" w:hAnsi="Times New Roman" w:cs="Times New Roman"/>
      <w:b/>
      <w:sz w:val="24"/>
      <w:szCs w:val="20"/>
    </w:rPr>
  </w:style>
  <w:style w:type="paragraph" w:customStyle="1" w:styleId="16">
    <w:name w:val="çàãîëîâîê 1"/>
    <w:basedOn w:val="ae"/>
    <w:next w:val="ae"/>
    <w:rsid w:val="00AF021A"/>
    <w:pPr>
      <w:keepNext/>
      <w:widowControl w:val="0"/>
    </w:pPr>
    <w:rPr>
      <w:sz w:val="28"/>
      <w:lang w:val="ru-RU"/>
    </w:rPr>
  </w:style>
  <w:style w:type="paragraph" w:customStyle="1" w:styleId="35">
    <w:name w:val="Îñíîâíîé òåêñò ñ îòñòóïîì 3"/>
    <w:basedOn w:val="ae"/>
    <w:rsid w:val="00AF021A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AF021A"/>
    <w:pPr>
      <w:widowControl/>
      <w:jc w:val="both"/>
    </w:pPr>
    <w:rPr>
      <w:rFonts w:ascii="Peterburg" w:hAnsi="Peterburg"/>
      <w:lang w:val="ru-RU"/>
    </w:rPr>
  </w:style>
  <w:style w:type="paragraph" w:customStyle="1" w:styleId="af6">
    <w:name w:val="основной"/>
    <w:basedOn w:val="a"/>
    <w:rsid w:val="00AF021A"/>
    <w:pPr>
      <w:keepNext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f7">
    <w:name w:val="список"/>
    <w:basedOn w:val="a"/>
    <w:rsid w:val="00AF021A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  <w:textAlignment w:val="baseline"/>
    </w:pPr>
    <w:rPr>
      <w:rFonts w:ascii="Peterburg" w:hAnsi="Peterburg" w:cs="Times New Roman"/>
      <w:sz w:val="24"/>
      <w:szCs w:val="20"/>
    </w:rPr>
  </w:style>
  <w:style w:type="paragraph" w:customStyle="1" w:styleId="81">
    <w:name w:val="çàãîëîâîê 8"/>
    <w:basedOn w:val="ae"/>
    <w:next w:val="ae"/>
    <w:rsid w:val="00AF021A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8">
    <w:name w:val="Plain Text"/>
    <w:basedOn w:val="a"/>
    <w:rsid w:val="00AF021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9">
    <w:name w:val="Block Text"/>
    <w:basedOn w:val="a"/>
    <w:rsid w:val="00AF021A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hAnsi="Arial Narrow" w:cs="Times New Roman"/>
      <w:sz w:val="26"/>
      <w:szCs w:val="26"/>
    </w:rPr>
  </w:style>
  <w:style w:type="table" w:styleId="afa">
    <w:name w:val="Table Grid"/>
    <w:basedOn w:val="a1"/>
    <w:rsid w:val="00AF0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021A"/>
    <w:pPr>
      <w:widowControl w:val="0"/>
      <w:ind w:firstLine="720"/>
    </w:pPr>
    <w:rPr>
      <w:rFonts w:ascii="Arial" w:hAnsi="Arial"/>
      <w:snapToGrid w:val="0"/>
    </w:rPr>
  </w:style>
  <w:style w:type="paragraph" w:customStyle="1" w:styleId="36">
    <w:name w:val="Стиль3"/>
    <w:basedOn w:val="30"/>
    <w:rsid w:val="00AF021A"/>
    <w:pPr>
      <w:tabs>
        <w:tab w:val="right" w:leader="dot" w:pos="9356"/>
      </w:tabs>
      <w:spacing w:before="20" w:after="20" w:line="240" w:lineRule="auto"/>
      <w:ind w:left="0" w:right="-57"/>
      <w:jc w:val="both"/>
    </w:pPr>
    <w:rPr>
      <w:rFonts w:ascii="Arial Narrow" w:hAnsi="Arial Narrow"/>
      <w:b/>
      <w:noProof/>
      <w:sz w:val="22"/>
      <w:szCs w:val="22"/>
    </w:rPr>
  </w:style>
  <w:style w:type="paragraph" w:customStyle="1" w:styleId="ConsPlusTitle">
    <w:name w:val="ConsPlusTitle"/>
    <w:rsid w:val="00AF0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AF021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rsid w:val="00AF0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justify2">
    <w:name w:val="justify2"/>
    <w:basedOn w:val="a"/>
    <w:rsid w:val="00AF021A"/>
    <w:pPr>
      <w:spacing w:before="200" w:after="100" w:afterAutospacing="1" w:line="240" w:lineRule="auto"/>
      <w:ind w:firstLine="6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n">
    <w:name w:val="textn"/>
    <w:basedOn w:val="a"/>
    <w:rsid w:val="00AF02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pb">
    <w:name w:val="npb"/>
    <w:basedOn w:val="a"/>
    <w:rsid w:val="00AF021A"/>
    <w:pPr>
      <w:spacing w:after="0" w:line="240" w:lineRule="auto"/>
      <w:ind w:firstLine="100"/>
    </w:pPr>
    <w:rPr>
      <w:rFonts w:ascii="Times New Roman" w:hAnsi="Times New Roman" w:cs="Times New Roman"/>
      <w:sz w:val="24"/>
      <w:szCs w:val="24"/>
    </w:rPr>
  </w:style>
  <w:style w:type="paragraph" w:styleId="17">
    <w:name w:val="index 1"/>
    <w:basedOn w:val="a"/>
    <w:next w:val="a"/>
    <w:autoRedefine/>
    <w:semiHidden/>
    <w:rsid w:val="00AF021A"/>
    <w:pPr>
      <w:spacing w:after="0" w:line="240" w:lineRule="auto"/>
      <w:ind w:left="240" w:hanging="240"/>
    </w:pPr>
    <w:rPr>
      <w:rFonts w:ascii="Times New Roman" w:hAnsi="Times New Roman" w:cs="Times New Roman"/>
      <w:sz w:val="24"/>
      <w:szCs w:val="24"/>
    </w:rPr>
  </w:style>
  <w:style w:type="character" w:customStyle="1" w:styleId="37">
    <w:name w:val="Заголовок 3 Знак"/>
    <w:basedOn w:val="a0"/>
    <w:rsid w:val="001A1F7B"/>
    <w:rPr>
      <w:rFonts w:ascii="FuturisXCondC" w:hAnsi="FuturisXCondC"/>
      <w:iCs/>
      <w:sz w:val="32"/>
      <w:szCs w:val="28"/>
      <w:lang w:val="ru-RU" w:eastAsia="ru-RU" w:bidi="ar-SA"/>
    </w:rPr>
  </w:style>
  <w:style w:type="character" w:customStyle="1" w:styleId="afb">
    <w:name w:val="Узел"/>
    <w:rsid w:val="001A1F7B"/>
    <w:rPr>
      <w:i/>
    </w:rPr>
  </w:style>
  <w:style w:type="character" w:styleId="afc">
    <w:name w:val="FollowedHyperlink"/>
    <w:basedOn w:val="a0"/>
    <w:rsid w:val="001A1F7B"/>
    <w:rPr>
      <w:color w:val="800080"/>
      <w:u w:val="single"/>
    </w:rPr>
  </w:style>
  <w:style w:type="character" w:customStyle="1" w:styleId="18">
    <w:name w:val="Стиль1 Знак Знак"/>
    <w:basedOn w:val="37"/>
    <w:rsid w:val="001A1F7B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afd">
    <w:name w:val="Знак Знак Знак Знак"/>
    <w:basedOn w:val="a"/>
    <w:rsid w:val="009A0C7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8">
    <w:name w:val="Основной текст 2 Знак"/>
    <w:basedOn w:val="a0"/>
    <w:rsid w:val="009A0C7C"/>
    <w:rPr>
      <w:rFonts w:ascii="Arial" w:hAnsi="Arial"/>
    </w:rPr>
  </w:style>
  <w:style w:type="paragraph" w:styleId="afe">
    <w:name w:val="Balloon Text"/>
    <w:basedOn w:val="a"/>
    <w:semiHidden/>
    <w:rsid w:val="00547D88"/>
    <w:rPr>
      <w:rFonts w:ascii="Tahoma" w:hAnsi="Tahoma" w:cs="Tahoma"/>
      <w:sz w:val="16"/>
      <w:szCs w:val="16"/>
    </w:rPr>
  </w:style>
  <w:style w:type="paragraph" w:customStyle="1" w:styleId="aff">
    <w:name w:val="Знак Знак Знак Знак"/>
    <w:basedOn w:val="a"/>
    <w:rsid w:val="00B245A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1 Знак Знак Знак Знак"/>
    <w:basedOn w:val="a"/>
    <w:rsid w:val="0084578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rsid w:val="001205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1205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054D"/>
  </w:style>
  <w:style w:type="paragraph" w:customStyle="1" w:styleId="unip">
    <w:name w:val="unip"/>
    <w:basedOn w:val="a"/>
    <w:rsid w:val="00AA78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CB4142"/>
  </w:style>
  <w:style w:type="paragraph" w:customStyle="1" w:styleId="uv">
    <w:name w:val="uv"/>
    <w:basedOn w:val="a"/>
    <w:rsid w:val="00CB41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0">
    <w:name w:val="Strong"/>
    <w:basedOn w:val="a0"/>
    <w:uiPriority w:val="22"/>
    <w:qFormat/>
    <w:rsid w:val="00461875"/>
    <w:rPr>
      <w:b/>
      <w:bCs/>
    </w:rPr>
  </w:style>
  <w:style w:type="paragraph" w:styleId="aff1">
    <w:name w:val="List Paragraph"/>
    <w:basedOn w:val="a"/>
    <w:uiPriority w:val="34"/>
    <w:qFormat/>
    <w:rsid w:val="00AB1522"/>
    <w:pPr>
      <w:ind w:left="720"/>
      <w:contextualSpacing/>
    </w:pPr>
  </w:style>
  <w:style w:type="paragraph" w:customStyle="1" w:styleId="aff2">
    <w:name w:val="Абзац"/>
    <w:link w:val="aff3"/>
    <w:rsid w:val="0022645F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3">
    <w:name w:val="Абзац Знак"/>
    <w:basedOn w:val="a0"/>
    <w:link w:val="aff2"/>
    <w:locked/>
    <w:rsid w:val="0022645F"/>
    <w:rPr>
      <w:sz w:val="24"/>
      <w:szCs w:val="24"/>
      <w:lang w:val="ru-RU" w:eastAsia="ru-RU" w:bidi="ar-SA"/>
    </w:rPr>
  </w:style>
  <w:style w:type="paragraph" w:customStyle="1" w:styleId="29">
    <w:name w:val="Заголовок_подзаголовок_2"/>
    <w:next w:val="aff2"/>
    <w:link w:val="2a"/>
    <w:rsid w:val="00260BDC"/>
    <w:pPr>
      <w:keepNext/>
      <w:spacing w:before="120" w:after="60"/>
      <w:ind w:left="567" w:right="567"/>
      <w:jc w:val="both"/>
    </w:pPr>
    <w:rPr>
      <w:b/>
      <w:bCs/>
      <w:sz w:val="24"/>
      <w:szCs w:val="24"/>
    </w:rPr>
  </w:style>
  <w:style w:type="character" w:customStyle="1" w:styleId="2a">
    <w:name w:val="Заголовок_подзаголовок_2 Знак"/>
    <w:basedOn w:val="a0"/>
    <w:link w:val="29"/>
    <w:rsid w:val="00260BDC"/>
    <w:rPr>
      <w:b/>
      <w:bCs/>
      <w:sz w:val="24"/>
      <w:szCs w:val="24"/>
      <w:lang w:val="ru-RU" w:eastAsia="ru-RU" w:bidi="ar-SA"/>
    </w:rPr>
  </w:style>
  <w:style w:type="character" w:customStyle="1" w:styleId="aff4">
    <w:name w:val="Текст_Красный"/>
    <w:basedOn w:val="a0"/>
    <w:uiPriority w:val="99"/>
    <w:rsid w:val="00F10D0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63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4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E472E-06D0-441F-ABAF-8FBAEABC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4631</Words>
  <Characters>26400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gis</Company>
  <LinksUpToDate>false</LinksUpToDate>
  <CharactersWithSpaces>30970</CharactersWithSpaces>
  <SharedDoc>false</SharedDoc>
  <HLinks>
    <vt:vector size="558" baseType="variant">
      <vt:variant>
        <vt:i4>6946940</vt:i4>
      </vt:variant>
      <vt:variant>
        <vt:i4>468</vt:i4>
      </vt:variant>
      <vt:variant>
        <vt:i4>0</vt:i4>
      </vt:variant>
      <vt:variant>
        <vt:i4>5</vt:i4>
      </vt:variant>
      <vt:variant>
        <vt:lpwstr>http://base.consultant.ru/cons/cgi/online.cgi?req=doc;base=LAW;n=131663</vt:lpwstr>
      </vt:variant>
      <vt:variant>
        <vt:lpwstr/>
      </vt:variant>
      <vt:variant>
        <vt:i4>6946940</vt:i4>
      </vt:variant>
      <vt:variant>
        <vt:i4>465</vt:i4>
      </vt:variant>
      <vt:variant>
        <vt:i4>0</vt:i4>
      </vt:variant>
      <vt:variant>
        <vt:i4>5</vt:i4>
      </vt:variant>
      <vt:variant>
        <vt:lpwstr>http://base.consultant.ru/cons/cgi/online.cgi?req=doc;base=LAW;n=131663</vt:lpwstr>
      </vt:variant>
      <vt:variant>
        <vt:lpwstr/>
      </vt:variant>
      <vt:variant>
        <vt:i4>6946940</vt:i4>
      </vt:variant>
      <vt:variant>
        <vt:i4>462</vt:i4>
      </vt:variant>
      <vt:variant>
        <vt:i4>0</vt:i4>
      </vt:variant>
      <vt:variant>
        <vt:i4>5</vt:i4>
      </vt:variant>
      <vt:variant>
        <vt:lpwstr>http://base.consultant.ru/cons/cgi/online.cgi?req=doc;base=LAW;n=131663</vt:lpwstr>
      </vt:variant>
      <vt:variant>
        <vt:lpwstr/>
      </vt:variant>
      <vt:variant>
        <vt:i4>3670124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consultantplus://offline/ref=B4C3E2D676253118267ECF3369F40105DC5534593D1197E08876DA69493310CE8A91297F70EEFA96ABFDQ</vt:lpwstr>
      </vt:variant>
      <vt:variant>
        <vt:lpwstr/>
      </vt:variant>
      <vt:variant>
        <vt:i4>131082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consultantplus://offline/ref=B4C3E2D676253118267ECF3369F40105DC553658341597E08876DA69493310CE8A91297A73AEFDQ</vt:lpwstr>
      </vt:variant>
      <vt:variant>
        <vt:lpwstr/>
      </vt:variant>
      <vt:variant>
        <vt:i4>7274594</vt:i4>
      </vt:variant>
      <vt:variant>
        <vt:i4>453</vt:i4>
      </vt:variant>
      <vt:variant>
        <vt:i4>0</vt:i4>
      </vt:variant>
      <vt:variant>
        <vt:i4>5</vt:i4>
      </vt:variant>
      <vt:variant>
        <vt:lpwstr>http://www.consultant.ru/online/base/?req=doc;base=LAW;n=108903;dst=35</vt:lpwstr>
      </vt:variant>
      <vt:variant>
        <vt:lpwstr/>
      </vt:variant>
      <vt:variant>
        <vt:i4>4063318</vt:i4>
      </vt:variant>
      <vt:variant>
        <vt:i4>450</vt:i4>
      </vt:variant>
      <vt:variant>
        <vt:i4>0</vt:i4>
      </vt:variant>
      <vt:variant>
        <vt:i4>5</vt:i4>
      </vt:variant>
      <vt:variant>
        <vt:lpwstr>http://www.consultant.ru/popular/gskrf/15_5.html</vt:lpwstr>
      </vt:variant>
      <vt:variant>
        <vt:lpwstr>p1112</vt:lpwstr>
      </vt:variant>
      <vt:variant>
        <vt:i4>4128854</vt:i4>
      </vt:variant>
      <vt:variant>
        <vt:i4>447</vt:i4>
      </vt:variant>
      <vt:variant>
        <vt:i4>0</vt:i4>
      </vt:variant>
      <vt:variant>
        <vt:i4>5</vt:i4>
      </vt:variant>
      <vt:variant>
        <vt:lpwstr>http://www.consultant.ru/popular/gskrf/15_5.html</vt:lpwstr>
      </vt:variant>
      <vt:variant>
        <vt:lpwstr>p1106</vt:lpwstr>
      </vt:variant>
      <vt:variant>
        <vt:i4>4128854</vt:i4>
      </vt:variant>
      <vt:variant>
        <vt:i4>444</vt:i4>
      </vt:variant>
      <vt:variant>
        <vt:i4>0</vt:i4>
      </vt:variant>
      <vt:variant>
        <vt:i4>5</vt:i4>
      </vt:variant>
      <vt:variant>
        <vt:lpwstr>http://www.consultant.ru/popular/gskrf/15_5.html</vt:lpwstr>
      </vt:variant>
      <vt:variant>
        <vt:lpwstr>p1103</vt:lpwstr>
      </vt:variant>
      <vt:variant>
        <vt:i4>393230</vt:i4>
      </vt:variant>
      <vt:variant>
        <vt:i4>441</vt:i4>
      </vt:variant>
      <vt:variant>
        <vt:i4>0</vt:i4>
      </vt:variant>
      <vt:variant>
        <vt:i4>5</vt:i4>
      </vt:variant>
      <vt:variant>
        <vt:lpwstr>http://www.consultant.ru/online/base/?req=doc;base=LAW;n=70316;dst=100132</vt:lpwstr>
      </vt:variant>
      <vt:variant>
        <vt:lpwstr/>
      </vt:variant>
      <vt:variant>
        <vt:i4>7995451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consultantplus://offline/ref=3309505D142D458E0F66C9BBFFC0AE3F546EF4B697A9DEEE506806972EF5D8B9F99AFC43F37F23EEi7WCQ</vt:lpwstr>
      </vt:variant>
      <vt:variant>
        <vt:lpwstr/>
      </vt:variant>
      <vt:variant>
        <vt:i4>7995447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consultantplus://offline/ref=3309505D142D458E0F66C9BBFFC0AE3F546EF3B699A9DEEE506806972EF5D8B9F99AFC43F37F24EEi7WAQ</vt:lpwstr>
      </vt:variant>
      <vt:variant>
        <vt:lpwstr/>
      </vt:variant>
      <vt:variant>
        <vt:i4>7995494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consultantplus://offline/ref=3309505D142D458E0F66C9BBFFC0AE3F546EF3B699A9DEEE506806972EF5D8B9F99AFC43F37F24EEi7W0Q</vt:lpwstr>
      </vt:variant>
      <vt:variant>
        <vt:lpwstr/>
      </vt:variant>
      <vt:variant>
        <vt:i4>7733346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consultantplus://offline/ref=13B804EFC6486F1FC1E0DEE980D16204DCA8D0AD5CB5D6B447B9DB2A15BE7452948167B56E39D5EBJ2S0Q</vt:lpwstr>
      </vt:variant>
      <vt:variant>
        <vt:lpwstr/>
      </vt:variant>
      <vt:variant>
        <vt:i4>3801175</vt:i4>
      </vt:variant>
      <vt:variant>
        <vt:i4>426</vt:i4>
      </vt:variant>
      <vt:variant>
        <vt:i4>0</vt:i4>
      </vt:variant>
      <vt:variant>
        <vt:i4>5</vt:i4>
      </vt:variant>
      <vt:variant>
        <vt:lpwstr>http://www.consultant.ru/popular/gskrf/15_5.html</vt:lpwstr>
      </vt:variant>
      <vt:variant>
        <vt:lpwstr>p1051</vt:lpwstr>
      </vt:variant>
      <vt:variant>
        <vt:i4>3866711</vt:i4>
      </vt:variant>
      <vt:variant>
        <vt:i4>423</vt:i4>
      </vt:variant>
      <vt:variant>
        <vt:i4>0</vt:i4>
      </vt:variant>
      <vt:variant>
        <vt:i4>5</vt:i4>
      </vt:variant>
      <vt:variant>
        <vt:lpwstr>http://www.consultant.ru/popular/gskrf/15_5.html</vt:lpwstr>
      </vt:variant>
      <vt:variant>
        <vt:lpwstr>p1044</vt:lpwstr>
      </vt:variant>
      <vt:variant>
        <vt:i4>3932247</vt:i4>
      </vt:variant>
      <vt:variant>
        <vt:i4>420</vt:i4>
      </vt:variant>
      <vt:variant>
        <vt:i4>0</vt:i4>
      </vt:variant>
      <vt:variant>
        <vt:i4>5</vt:i4>
      </vt:variant>
      <vt:variant>
        <vt:lpwstr>http://www.consultant.ru/popular/gskrf/15_5.html</vt:lpwstr>
      </vt:variant>
      <vt:variant>
        <vt:lpwstr>p1031</vt:lpwstr>
      </vt:variant>
      <vt:variant>
        <vt:i4>3866711</vt:i4>
      </vt:variant>
      <vt:variant>
        <vt:i4>417</vt:i4>
      </vt:variant>
      <vt:variant>
        <vt:i4>0</vt:i4>
      </vt:variant>
      <vt:variant>
        <vt:i4>5</vt:i4>
      </vt:variant>
      <vt:variant>
        <vt:lpwstr>http://www.consultant.ru/popular/gskrf/15_5.html</vt:lpwstr>
      </vt:variant>
      <vt:variant>
        <vt:lpwstr>p1044</vt:lpwstr>
      </vt:variant>
      <vt:variant>
        <vt:i4>983049</vt:i4>
      </vt:variant>
      <vt:variant>
        <vt:i4>414</vt:i4>
      </vt:variant>
      <vt:variant>
        <vt:i4>0</vt:i4>
      </vt:variant>
      <vt:variant>
        <vt:i4>5</vt:i4>
      </vt:variant>
      <vt:variant>
        <vt:lpwstr>http://www.gorodperm.ru/</vt:lpwstr>
      </vt:variant>
      <vt:variant>
        <vt:lpwstr/>
      </vt:variant>
      <vt:variant>
        <vt:i4>7929915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consultantplus://offline/ref=185A183F649D29A8342BEA8D4CD3E305E2D64E16E782B42E20E8A810C6025B0DDADF7CB3480316C1G0mCO</vt:lpwstr>
      </vt:variant>
      <vt:variant>
        <vt:lpwstr/>
      </vt:variant>
      <vt:variant>
        <vt:i4>3145824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consultantplus://offline/main?base=LAW;n=117407;fld=134;dst=101686</vt:lpwstr>
      </vt:variant>
      <vt:variant>
        <vt:lpwstr/>
      </vt:variant>
      <vt:variant>
        <vt:i4>3342442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consultantplus://offline/main?base=LAW;n=117407;fld=134;dst=101625</vt:lpwstr>
      </vt:variant>
      <vt:variant>
        <vt:lpwstr/>
      </vt:variant>
      <vt:variant>
        <vt:i4>3604591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consultantplus://offline/main?base=LAW;n=117407;fld=134;dst=101572</vt:lpwstr>
      </vt:variant>
      <vt:variant>
        <vt:lpwstr/>
      </vt:variant>
      <vt:variant>
        <vt:i4>4587587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3997802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consultantplus://offline/main?base=LAW;n=117407;fld=134;dst=101528</vt:lpwstr>
      </vt:variant>
      <vt:variant>
        <vt:lpwstr/>
      </vt:variant>
      <vt:variant>
        <vt:i4>4587587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2621457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1441841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_Toc322625201</vt:lpwstr>
      </vt:variant>
      <vt:variant>
        <vt:i4>2031666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_Toc322625194</vt:lpwstr>
      </vt:variant>
      <vt:variant>
        <vt:i4>2031666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_Toc322625193</vt:lpwstr>
      </vt:variant>
      <vt:variant>
        <vt:i4>2031666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_Toc322625192</vt:lpwstr>
      </vt:variant>
      <vt:variant>
        <vt:i4>1376306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_Toc322625137</vt:lpwstr>
      </vt:variant>
      <vt:variant>
        <vt:i4>1376306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_Toc322625136</vt:lpwstr>
      </vt:variant>
      <vt:variant>
        <vt:i4>1376306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_Toc322625135</vt:lpwstr>
      </vt:variant>
      <vt:variant>
        <vt:i4>1376306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_Toc322625134</vt:lpwstr>
      </vt:variant>
      <vt:variant>
        <vt:i4>1376306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_Toc322625133</vt:lpwstr>
      </vt:variant>
      <vt:variant>
        <vt:i4>1376306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_Toc322625133</vt:lpwstr>
      </vt:variant>
      <vt:variant>
        <vt:i4>1376306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_Toc322625132</vt:lpwstr>
      </vt:variant>
      <vt:variant>
        <vt:i4>1376306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_Toc322625131</vt:lpwstr>
      </vt:variant>
      <vt:variant>
        <vt:i4>1376306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_Toc322625130</vt:lpwstr>
      </vt:variant>
      <vt:variant>
        <vt:i4>1310770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_Toc322625129</vt:lpwstr>
      </vt:variant>
      <vt:variant>
        <vt:i4>1310770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_Toc322625128</vt:lpwstr>
      </vt:variant>
      <vt:variant>
        <vt:i4>1310770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_Toc322625127</vt:lpwstr>
      </vt:variant>
      <vt:variant>
        <vt:i4>1310770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_Toc322625126</vt:lpwstr>
      </vt:variant>
      <vt:variant>
        <vt:i4>1310770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_Toc322625125</vt:lpwstr>
      </vt:variant>
      <vt:variant>
        <vt:i4>1310770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_Toc322625124</vt:lpwstr>
      </vt:variant>
      <vt:variant>
        <vt:i4>1310770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_Toc322625123</vt:lpwstr>
      </vt:variant>
      <vt:variant>
        <vt:i4>1310770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_Toc322625122</vt:lpwstr>
      </vt:variant>
      <vt:variant>
        <vt:i4>1310770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_Toc322625121</vt:lpwstr>
      </vt:variant>
      <vt:variant>
        <vt:i4>1310770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_Toc322625120</vt:lpwstr>
      </vt:variant>
      <vt:variant>
        <vt:i4>1507378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_Toc322625119</vt:lpwstr>
      </vt:variant>
      <vt:variant>
        <vt:i4>1507378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_Toc322625118</vt:lpwstr>
      </vt:variant>
      <vt:variant>
        <vt:i4>1507378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_Toc322625117</vt:lpwstr>
      </vt:variant>
      <vt:variant>
        <vt:i4>1507378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_Toc322625116</vt:lpwstr>
      </vt:variant>
      <vt:variant>
        <vt:i4>1507378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_Toc322625115</vt:lpwstr>
      </vt:variant>
      <vt:variant>
        <vt:i4>1507378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_Toc322625114</vt:lpwstr>
      </vt:variant>
      <vt:variant>
        <vt:i4>1507378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_Toc322625113</vt:lpwstr>
      </vt:variant>
      <vt:variant>
        <vt:i4>1507378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_Toc322625112</vt:lpwstr>
      </vt:variant>
      <vt:variant>
        <vt:i4>1507378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_Toc322625111</vt:lpwstr>
      </vt:variant>
      <vt:variant>
        <vt:i4>1507378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_Toc322625110</vt:lpwstr>
      </vt:variant>
      <vt:variant>
        <vt:i4>1441842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_Toc322625109</vt:lpwstr>
      </vt:variant>
      <vt:variant>
        <vt:i4>1441842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_Toc322625108</vt:lpwstr>
      </vt:variant>
      <vt:variant>
        <vt:i4>1441842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_Toc322625107</vt:lpwstr>
      </vt:variant>
      <vt:variant>
        <vt:i4>1441842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_Toc322625106</vt:lpwstr>
      </vt:variant>
      <vt:variant>
        <vt:i4>1441842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_Toc322625105</vt:lpwstr>
      </vt:variant>
      <vt:variant>
        <vt:i4>1441842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_Toc322625104</vt:lpwstr>
      </vt:variant>
      <vt:variant>
        <vt:i4>1441842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_Toc322625103</vt:lpwstr>
      </vt:variant>
      <vt:variant>
        <vt:i4>1441842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_Toc322625102</vt:lpwstr>
      </vt:variant>
      <vt:variant>
        <vt:i4>1441842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_Toc322625101</vt:lpwstr>
      </vt:variant>
      <vt:variant>
        <vt:i4>1441842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_Toc322625100</vt:lpwstr>
      </vt:variant>
      <vt:variant>
        <vt:i4>2031667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_Toc322625099</vt:lpwstr>
      </vt:variant>
      <vt:variant>
        <vt:i4>2031667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_Toc322625098</vt:lpwstr>
      </vt:variant>
      <vt:variant>
        <vt:i4>2031667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_Toc322625097</vt:lpwstr>
      </vt:variant>
      <vt:variant>
        <vt:i4>2031667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_Toc322625096</vt:lpwstr>
      </vt:variant>
      <vt:variant>
        <vt:i4>2031667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_Toc322625095</vt:lpwstr>
      </vt:variant>
      <vt:variant>
        <vt:i4>2031667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_Toc322625094</vt:lpwstr>
      </vt:variant>
      <vt:variant>
        <vt:i4>2031667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_Toc322625093</vt:lpwstr>
      </vt:variant>
      <vt:variant>
        <vt:i4>2031667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_Toc322625092</vt:lpwstr>
      </vt:variant>
      <vt:variant>
        <vt:i4>2031667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_Toc322625091</vt:lpwstr>
      </vt:variant>
      <vt:variant>
        <vt:i4>2031667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_Toc322625090</vt:lpwstr>
      </vt:variant>
      <vt:variant>
        <vt:i4>1966131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_Toc322625089</vt:lpwstr>
      </vt:variant>
      <vt:variant>
        <vt:i4>1966131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_Toc322625088</vt:lpwstr>
      </vt:variant>
      <vt:variant>
        <vt:i4>1966131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_Toc322625087</vt:lpwstr>
      </vt:variant>
      <vt:variant>
        <vt:i4>1966131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_Toc322625086</vt:lpwstr>
      </vt:variant>
      <vt:variant>
        <vt:i4>1966131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_Toc322625085</vt:lpwstr>
      </vt:variant>
      <vt:variant>
        <vt:i4>1966131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_Toc322625084</vt:lpwstr>
      </vt:variant>
      <vt:variant>
        <vt:i4>1966131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_Toc322625083</vt:lpwstr>
      </vt:variant>
      <vt:variant>
        <vt:i4>1966131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_Toc322625082</vt:lpwstr>
      </vt:variant>
      <vt:variant>
        <vt:i4>1966131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_Toc322625081</vt:lpwstr>
      </vt:variant>
      <vt:variant>
        <vt:i4>1966131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_Toc322625080</vt:lpwstr>
      </vt:variant>
      <vt:variant>
        <vt:i4>1114163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_Toc322625079</vt:lpwstr>
      </vt:variant>
      <vt:variant>
        <vt:i4>1114163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_Toc322625078</vt:lpwstr>
      </vt:variant>
      <vt:variant>
        <vt:i4>1900648</vt:i4>
      </vt:variant>
      <vt:variant>
        <vt:i4>0</vt:i4>
      </vt:variant>
      <vt:variant>
        <vt:i4>0</vt:i4>
      </vt:variant>
      <vt:variant>
        <vt:i4>5</vt:i4>
      </vt:variant>
      <vt:variant>
        <vt:lpwstr>mailto:enko@mail.linkey.ru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OlgaT</dc:creator>
  <cp:lastModifiedBy>Админ</cp:lastModifiedBy>
  <cp:revision>2</cp:revision>
  <cp:lastPrinted>2013-01-22T12:52:00Z</cp:lastPrinted>
  <dcterms:created xsi:type="dcterms:W3CDTF">2020-05-14T08:50:00Z</dcterms:created>
  <dcterms:modified xsi:type="dcterms:W3CDTF">2020-05-14T08:50:00Z</dcterms:modified>
</cp:coreProperties>
</file>